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d128" w14:textId="65cd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Ленин ауылдық округі әкімінің 2015 жылғы 12 қарашадағы № 1 шешімі. Шығыс Қазақстан облысының Әділет департаментінде 2015 жылғы 04 желтоқсанда № 4254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 Шығыс Қазақстан облыстық ономастика комиссиясының 2015 жылғы 10 маусымдағы қорытындысы негізінде және тиісті аумақ тұрғындарының қалауын ескере отырып, Ленин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Ленин ауылдық округі Песчанка ауылының Ленин көшесі Степан Бурлаченко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М.Нұркешев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