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4ac2" w14:textId="1f94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2015 жылғы 19 қаңтардағы № 22 қаулысы. Шығыс Қазақстан облысының Әділет департаментінде 2015 жылғы 11 ақпанда № 3675 болып тіркелді. Күші жойылды - Шығыс Қазақстан облысы Глубокое аудандық әкімдігінің 2016 жылғы 7 қыркүйектегі № 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Глубокое аудандық әкімдігінің 07.09.2016 № 301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2001 жылғы 23 қаңтардағы "Халықты жұмыспен қамту туралы" Заңының </w:t>
      </w:r>
      <w:r>
        <w:rPr>
          <w:rFonts w:ascii="Times New Roman"/>
          <w:b w:val="false"/>
          <w:i w:val="false"/>
          <w:color w:val="000000"/>
          <w:sz w:val="28"/>
        </w:rPr>
        <w:t>7- бабы</w:t>
      </w:r>
      <w:r>
        <w:rPr>
          <w:rFonts w:ascii="Times New Roman"/>
          <w:b w:val="false"/>
          <w:i w:val="false"/>
          <w:color w:val="000000"/>
          <w:sz w:val="28"/>
        </w:rPr>
        <w:t xml:space="preserve"> 5) тармақшасының, </w:t>
      </w:r>
      <w:r>
        <w:rPr>
          <w:rFonts w:ascii="Times New Roman"/>
          <w:b w:val="false"/>
          <w:i w:val="false"/>
          <w:color w:val="000000"/>
          <w:sz w:val="28"/>
        </w:rPr>
        <w:t>20- бабының</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 тармақтарының</w:t>
      </w:r>
      <w:r>
        <w:rPr>
          <w:rFonts w:ascii="Times New Roman"/>
          <w:b w:val="false"/>
          <w:i w:val="false"/>
          <w:color w:val="000000"/>
          <w:sz w:val="28"/>
        </w:rPr>
        <w:t xml:space="preserve"> негізінде, мемлекеттік кепілдіктер жүйесін кеңейту мақсатында және жұмысқа орналасуда қиыншылық көретін халықтың әр түрлі топтарын қолдау үшін, Глубокое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2015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2. 2015 жылы қоғамдық жұмыстар өткізілетін ұйымдардың қоса беріліп отырған тізбесі, қоғамдық жұмыстардың түрлері ,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xml:space="preserve">3. Қоғамдық жұмыстарға қатысушылардың жергілікті бюджет қаражатынан еңбекақысының мөлшері 2015 жылға белгіленген 1,5 </w:t>
      </w:r>
      <w:r>
        <w:rPr>
          <w:rFonts w:ascii="Times New Roman"/>
          <w:b w:val="false"/>
          <w:i w:val="false"/>
          <w:color w:val="000000"/>
          <w:sz w:val="28"/>
        </w:rPr>
        <w:t>ең төменгі жалақы мөлшерінде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Глубокое ауданы әкімінің орынбасары С.С.Жумадиловқа жүктелсін. </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Брагинец</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аудандық әкімдігінің</w:t>
            </w:r>
            <w:r>
              <w:br/>
            </w:r>
            <w:r>
              <w:rPr>
                <w:rFonts w:ascii="Times New Roman"/>
                <w:b w:val="false"/>
                <w:i w:val="false"/>
                <w:color w:val="000000"/>
                <w:sz w:val="20"/>
              </w:rPr>
              <w:t>2015 жылғы " 19" қантар</w:t>
            </w:r>
            <w:r>
              <w:br/>
            </w:r>
            <w:r>
              <w:rPr>
                <w:rFonts w:ascii="Times New Roman"/>
                <w:b w:val="false"/>
                <w:i w:val="false"/>
                <w:color w:val="000000"/>
                <w:sz w:val="20"/>
              </w:rPr>
              <w:t>№ 22 қаулысымен</w:t>
            </w:r>
            <w:r>
              <w:br/>
            </w:r>
            <w:r>
              <w:rPr>
                <w:rFonts w:ascii="Times New Roman"/>
                <w:b w:val="false"/>
                <w:i w:val="false"/>
                <w:color w:val="000000"/>
                <w:sz w:val="20"/>
              </w:rPr>
              <w:t>Бекітілген:</w:t>
            </w:r>
          </w:p>
        </w:tc>
      </w:tr>
    </w:tbl>
    <w:bookmarkStart w:name="z15" w:id="0"/>
    <w:p>
      <w:pPr>
        <w:spacing w:after="0"/>
        <w:ind w:left="0"/>
        <w:jc w:val="left"/>
      </w:pPr>
      <w:r>
        <w:rPr>
          <w:rFonts w:ascii="Times New Roman"/>
          <w:b/>
          <w:i w:val="false"/>
          <w:color w:val="000000"/>
        </w:rPr>
        <w:t xml:space="preserve"> 2015 жылы қоғамдық жұмыстар өткізілетін ұйымдардың тізбесі, қоғамдық жұмыстардың түрлері, көлемдері, қаржыландыру көздері және нақты шарттары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3913"/>
        <w:gridCol w:w="1948"/>
        <w:gridCol w:w="3656"/>
        <w:gridCol w:w="893"/>
        <w:gridCol w:w="893"/>
        <w:gridCol w:w="368"/>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
          <w:p>
            <w:pPr>
              <w:spacing w:after="20"/>
              <w:ind w:left="2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bookmarkEnd w:id="1"/>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атауы</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жұмыстардың көлемі</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қажеттіліқ)</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кенті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2500 шаршы метр; </w:t>
            </w:r>
            <w:r>
              <w:br/>
            </w:r>
            <w:r>
              <w:rPr>
                <w:rFonts w:ascii="Times New Roman"/>
                <w:b w:val="false"/>
                <w:i w:val="false"/>
                <w:color w:val="000000"/>
                <w:sz w:val="20"/>
              </w:rPr>
              <w:t>
айына 150 құжат;</w:t>
            </w:r>
            <w:r>
              <w:br/>
            </w:r>
            <w:r>
              <w:rPr>
                <w:rFonts w:ascii="Times New Roman"/>
                <w:b w:val="false"/>
                <w:i w:val="false"/>
                <w:color w:val="000000"/>
                <w:sz w:val="20"/>
              </w:rPr>
              <w:t>
күніне 10-15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2</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"Белоусовка кенті әкімінің аппараты" Мемлекеттік мекемесі </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1800 шаршы метр; </w:t>
            </w:r>
            <w:r>
              <w:br/>
            </w:r>
            <w:r>
              <w:rPr>
                <w:rFonts w:ascii="Times New Roman"/>
                <w:b w:val="false"/>
                <w:i w:val="false"/>
                <w:color w:val="000000"/>
                <w:sz w:val="20"/>
              </w:rPr>
              <w:t>
айына 80 құжат;</w:t>
            </w:r>
            <w:r>
              <w:br/>
            </w:r>
            <w:r>
              <w:rPr>
                <w:rFonts w:ascii="Times New Roman"/>
                <w:b w:val="false"/>
                <w:i w:val="false"/>
                <w:color w:val="000000"/>
                <w:sz w:val="20"/>
              </w:rPr>
              <w:t xml:space="preserve">
күніне 10-15 хат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бюджеті</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"Алтайский кенті әкімінің аппараты" Мемлекеттік мекемесі </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250 шаршы метр;</w:t>
            </w:r>
            <w:r>
              <w:br/>
            </w:r>
            <w:r>
              <w:rPr>
                <w:rFonts w:ascii="Times New Roman"/>
                <w:b w:val="false"/>
                <w:i w:val="false"/>
                <w:color w:val="000000"/>
                <w:sz w:val="20"/>
              </w:rPr>
              <w:t>
айына 20 құжат;</w:t>
            </w:r>
            <w:r>
              <w:br/>
            </w:r>
            <w:r>
              <w:rPr>
                <w:rFonts w:ascii="Times New Roman"/>
                <w:b w:val="false"/>
                <w:i w:val="false"/>
                <w:color w:val="000000"/>
                <w:sz w:val="20"/>
              </w:rPr>
              <w:t>
жылына 300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бюджеті</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"Верхнеберезовский кенті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450 шаршы метр;</w:t>
            </w:r>
            <w:r>
              <w:br/>
            </w:r>
            <w:r>
              <w:rPr>
                <w:rFonts w:ascii="Times New Roman"/>
                <w:b w:val="false"/>
                <w:i w:val="false"/>
                <w:color w:val="000000"/>
                <w:sz w:val="20"/>
              </w:rPr>
              <w:t>
айына 20 құжат;</w:t>
            </w:r>
            <w:r>
              <w:br/>
            </w:r>
            <w:r>
              <w:rPr>
                <w:rFonts w:ascii="Times New Roman"/>
                <w:b w:val="false"/>
                <w:i w:val="false"/>
                <w:color w:val="000000"/>
                <w:sz w:val="20"/>
              </w:rPr>
              <w:t>
жылына 220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250 шаршы метр; </w:t>
            </w:r>
            <w:r>
              <w:br/>
            </w:r>
            <w:r>
              <w:rPr>
                <w:rFonts w:ascii="Times New Roman"/>
                <w:b w:val="false"/>
                <w:i w:val="false"/>
                <w:color w:val="000000"/>
                <w:sz w:val="20"/>
              </w:rPr>
              <w:t>
айына 25 құжат;</w:t>
            </w:r>
            <w:r>
              <w:br/>
            </w:r>
            <w:r>
              <w:rPr>
                <w:rFonts w:ascii="Times New Roman"/>
                <w:b w:val="false"/>
                <w:i w:val="false"/>
                <w:color w:val="000000"/>
                <w:sz w:val="20"/>
              </w:rPr>
              <w:t xml:space="preserve">
жылына 800 хат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"Калинин ауылдық округі әкімінің аппараты" Мемлекеттік мекемесі </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200 шаршы метр; </w:t>
            </w:r>
            <w:r>
              <w:br/>
            </w:r>
            <w:r>
              <w:rPr>
                <w:rFonts w:ascii="Times New Roman"/>
                <w:b w:val="false"/>
                <w:i w:val="false"/>
                <w:color w:val="000000"/>
                <w:sz w:val="20"/>
              </w:rPr>
              <w:t>
айына 25 құжат;</w:t>
            </w:r>
            <w:r>
              <w:br/>
            </w:r>
            <w:r>
              <w:rPr>
                <w:rFonts w:ascii="Times New Roman"/>
                <w:b w:val="false"/>
                <w:i w:val="false"/>
                <w:color w:val="000000"/>
                <w:sz w:val="20"/>
              </w:rPr>
              <w:t xml:space="preserve">
жылына 300 хат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"Кожохово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200 шаршы метр; </w:t>
            </w:r>
            <w:r>
              <w:br/>
            </w:r>
            <w:r>
              <w:rPr>
                <w:rFonts w:ascii="Times New Roman"/>
                <w:b w:val="false"/>
                <w:i w:val="false"/>
                <w:color w:val="000000"/>
                <w:sz w:val="20"/>
              </w:rPr>
              <w:t>
айына 25 құжат;</w:t>
            </w:r>
            <w:r>
              <w:br/>
            </w:r>
            <w:r>
              <w:rPr>
                <w:rFonts w:ascii="Times New Roman"/>
                <w:b w:val="false"/>
                <w:i w:val="false"/>
                <w:color w:val="000000"/>
                <w:sz w:val="20"/>
              </w:rPr>
              <w:t>
жылына 300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"Краснояр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700 шаршы метр; </w:t>
            </w:r>
            <w:r>
              <w:br/>
            </w:r>
            <w:r>
              <w:rPr>
                <w:rFonts w:ascii="Times New Roman"/>
                <w:b w:val="false"/>
                <w:i w:val="false"/>
                <w:color w:val="000000"/>
                <w:sz w:val="20"/>
              </w:rPr>
              <w:t>
айына 25 құжат;</w:t>
            </w:r>
            <w:r>
              <w:br/>
            </w:r>
            <w:r>
              <w:rPr>
                <w:rFonts w:ascii="Times New Roman"/>
                <w:b w:val="false"/>
                <w:i w:val="false"/>
                <w:color w:val="000000"/>
                <w:sz w:val="20"/>
              </w:rPr>
              <w:t>
жылына 900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"Куйбышев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600 шаршы метр; </w:t>
            </w:r>
            <w:r>
              <w:br/>
            </w:r>
            <w:r>
              <w:rPr>
                <w:rFonts w:ascii="Times New Roman"/>
                <w:b w:val="false"/>
                <w:i w:val="false"/>
                <w:color w:val="000000"/>
                <w:sz w:val="20"/>
              </w:rPr>
              <w:t>
айына 20 құжат;</w:t>
            </w:r>
            <w:r>
              <w:br/>
            </w:r>
            <w:r>
              <w:rPr>
                <w:rFonts w:ascii="Times New Roman"/>
                <w:b w:val="false"/>
                <w:i w:val="false"/>
                <w:color w:val="000000"/>
                <w:sz w:val="20"/>
              </w:rPr>
              <w:t>
жылына 800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900 шаршы метр; </w:t>
            </w:r>
            <w:r>
              <w:br/>
            </w:r>
            <w:r>
              <w:rPr>
                <w:rFonts w:ascii="Times New Roman"/>
                <w:b w:val="false"/>
                <w:i w:val="false"/>
                <w:color w:val="000000"/>
                <w:sz w:val="20"/>
              </w:rPr>
              <w:t>
айына 15 құжат;</w:t>
            </w:r>
            <w:r>
              <w:br/>
            </w:r>
            <w:r>
              <w:rPr>
                <w:rFonts w:ascii="Times New Roman"/>
                <w:b w:val="false"/>
                <w:i w:val="false"/>
                <w:color w:val="000000"/>
                <w:sz w:val="20"/>
              </w:rPr>
              <w:t>
жылына 950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"Малоубинка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500 шаршы метр; </w:t>
            </w:r>
            <w:r>
              <w:br/>
            </w:r>
            <w:r>
              <w:rPr>
                <w:rFonts w:ascii="Times New Roman"/>
                <w:b w:val="false"/>
                <w:i w:val="false"/>
                <w:color w:val="000000"/>
                <w:sz w:val="20"/>
              </w:rPr>
              <w:t>
айына 10 құжат;</w:t>
            </w:r>
            <w:r>
              <w:br/>
            </w:r>
            <w:r>
              <w:rPr>
                <w:rFonts w:ascii="Times New Roman"/>
                <w:b w:val="false"/>
                <w:i w:val="false"/>
                <w:color w:val="000000"/>
                <w:sz w:val="20"/>
              </w:rPr>
              <w:t>
жылына 500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"Опытное поле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200 шаршы метр; </w:t>
            </w:r>
            <w:r>
              <w:br/>
            </w:r>
            <w:r>
              <w:rPr>
                <w:rFonts w:ascii="Times New Roman"/>
                <w:b w:val="false"/>
                <w:i w:val="false"/>
                <w:color w:val="000000"/>
                <w:sz w:val="20"/>
              </w:rPr>
              <w:t>
айына 10 құжат;</w:t>
            </w:r>
            <w:r>
              <w:br/>
            </w:r>
            <w:r>
              <w:rPr>
                <w:rFonts w:ascii="Times New Roman"/>
                <w:b w:val="false"/>
                <w:i w:val="false"/>
                <w:color w:val="000000"/>
                <w:sz w:val="20"/>
              </w:rPr>
              <w:t>
жылына 600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"Секисовка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500 шаршы метр; </w:t>
            </w:r>
            <w:r>
              <w:br/>
            </w:r>
            <w:r>
              <w:rPr>
                <w:rFonts w:ascii="Times New Roman"/>
                <w:b w:val="false"/>
                <w:i w:val="false"/>
                <w:color w:val="000000"/>
                <w:sz w:val="20"/>
              </w:rPr>
              <w:t>
айына 10 құжат;</w:t>
            </w:r>
            <w:r>
              <w:br/>
            </w:r>
            <w:r>
              <w:rPr>
                <w:rFonts w:ascii="Times New Roman"/>
                <w:b w:val="false"/>
                <w:i w:val="false"/>
                <w:color w:val="000000"/>
                <w:sz w:val="20"/>
              </w:rPr>
              <w:t>
жылына 800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"Ушаново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100 шаршы метр; </w:t>
            </w:r>
            <w:r>
              <w:br/>
            </w:r>
            <w:r>
              <w:rPr>
                <w:rFonts w:ascii="Times New Roman"/>
                <w:b w:val="false"/>
                <w:i w:val="false"/>
                <w:color w:val="000000"/>
                <w:sz w:val="20"/>
              </w:rPr>
              <w:t>
айына 10 құжат;</w:t>
            </w:r>
            <w:r>
              <w:br/>
            </w:r>
            <w:r>
              <w:rPr>
                <w:rFonts w:ascii="Times New Roman"/>
                <w:b w:val="false"/>
                <w:i w:val="false"/>
                <w:color w:val="000000"/>
                <w:sz w:val="20"/>
              </w:rPr>
              <w:t>
жылына 500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"Фрунзе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900 шаршы метр; </w:t>
            </w:r>
            <w:r>
              <w:br/>
            </w:r>
            <w:r>
              <w:rPr>
                <w:rFonts w:ascii="Times New Roman"/>
                <w:b w:val="false"/>
                <w:i w:val="false"/>
                <w:color w:val="000000"/>
                <w:sz w:val="20"/>
              </w:rPr>
              <w:t>
айына 30 құжат;</w:t>
            </w:r>
            <w:r>
              <w:br/>
            </w:r>
            <w:r>
              <w:rPr>
                <w:rFonts w:ascii="Times New Roman"/>
                <w:b w:val="false"/>
                <w:i w:val="false"/>
                <w:color w:val="000000"/>
                <w:sz w:val="20"/>
              </w:rPr>
              <w:t>
жылына 800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"Черемшанка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1200 шаршы метр; </w:t>
            </w:r>
            <w:r>
              <w:br/>
            </w:r>
            <w:r>
              <w:rPr>
                <w:rFonts w:ascii="Times New Roman"/>
                <w:b w:val="false"/>
                <w:i w:val="false"/>
                <w:color w:val="000000"/>
                <w:sz w:val="20"/>
              </w:rPr>
              <w:t>
айына 30 құжат;</w:t>
            </w:r>
            <w:r>
              <w:br/>
            </w:r>
            <w:r>
              <w:rPr>
                <w:rFonts w:ascii="Times New Roman"/>
                <w:b w:val="false"/>
                <w:i w:val="false"/>
                <w:color w:val="000000"/>
                <w:sz w:val="20"/>
              </w:rPr>
              <w:t>
жылына 1100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"Веселовка ауылдық округі әкімінің аппараты"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абаттандыруда көмек; мұрағаттық және ағымдағы құжаттармен жұмыс істеуде көмек; корреспонденцияларды жеткізу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200 шаршы метр; </w:t>
            </w:r>
            <w:r>
              <w:br/>
            </w:r>
            <w:r>
              <w:rPr>
                <w:rFonts w:ascii="Times New Roman"/>
                <w:b w:val="false"/>
                <w:i w:val="false"/>
                <w:color w:val="000000"/>
                <w:sz w:val="20"/>
              </w:rPr>
              <w:t>
айына 30 құжат;</w:t>
            </w:r>
            <w:r>
              <w:br/>
            </w:r>
            <w:r>
              <w:rPr>
                <w:rFonts w:ascii="Times New Roman"/>
                <w:b w:val="false"/>
                <w:i w:val="false"/>
                <w:color w:val="000000"/>
                <w:sz w:val="20"/>
              </w:rPr>
              <w:t>
жылына 600 хат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мәдениет мұрағаттар және құжаттама баскармасының "Глубокое ауданының мемлекеттік мұрағаты" Коммуналдық Мемлекеттік мекемесі (келісім бойынша)</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құжаттармен жұмыс істеуде көмек</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25-30 құжат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Шығыс Қазақстан облысы әділет департаментінің Глубокое ауданының әділет басқармасы" Мемлекеттік мекемесі (келісім бойынша)</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30-40 құжат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бюджеті</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Шығыс Қазақстан облысы бойынша мемлекеттік кірістер департаментінің Глубокое ауданы бойынша мемлекеттік кірістер басқармасы" Республикалық мемлекеттік мекеме(келісім бойынша)</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40-50 құжат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бюджеті</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қорғау істер бойынша бөлім" АММ (келісім бойынша)</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шақыру кампаниясын өткізуге көмектесу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30-40 құжат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ішкі істер бөлімі" АММ</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40-50 құжат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 жұмыс орындар жәрменкесін өткізуде көмектесу, жұмыссыздардың мониторингі, ағымдағы құжаттармен жұмыс істеуде көмек</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12 бос жұмыс орындар жәрменкесі, айына 170 жұмыссыз, айна 50 құжат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15-20 құжат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аудандық әкімдігінің жұмыспен қамту орталығы" Коммуналдық Мемлекеттік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30-40 құжат</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Глубокое ауданының бюджеті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дене шынықтыру және спорт басқармасының Глубокое ауданы бойынша Шығыс Қазақстан облыстық балалар-жасөспірімдер спорт мектебі" Коммуналдық мемлеқеттік мекемесі</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стадионды ұстау бойынша жұмыстарға көмектесу</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16600 шаршы метр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Глубокое ауданының бюджеті</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Қоғамдық жұмыстардың нақты талаптары: Жұмыс аптасының ұзақтығы екі демалыс күнімен 5 күнді құрайды, сегіз сағаттық жұмыс күні, түскі үзіліс бір сағат; еңбекақы төлеу, </w:t>
      </w:r>
      <w:r>
        <w:rPr>
          <w:rFonts w:ascii="Times New Roman"/>
          <w:b w:val="false"/>
          <w:i w:val="false"/>
          <w:color w:val="000000"/>
          <w:sz w:val="28"/>
        </w:rPr>
        <w:t>зейнетақы</w:t>
      </w:r>
      <w:r>
        <w:rPr>
          <w:rFonts w:ascii="Times New Roman"/>
          <w:b w:val="false"/>
          <w:i w:val="false"/>
          <w:color w:val="000000"/>
          <w:sz w:val="28"/>
        </w:rPr>
        <w:t xml:space="preserve"> және әлеуметтік аударымдары, қолданылмаған еңбек демалысына өтемақы жүргізу еңбек шартының негізінде Қазақстан Республикасының заңнамасына сәйкес реттеледі, орындалатын жұмыстың санына, сапасына және күрделілігіне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нұсқаулық, </w:t>
      </w:r>
      <w:r>
        <w:rPr>
          <w:rFonts w:ascii="Times New Roman"/>
          <w:b w:val="false"/>
          <w:i w:val="false"/>
          <w:color w:val="000000"/>
          <w:sz w:val="28"/>
        </w:rPr>
        <w:t>арнайы киіммен</w:t>
      </w:r>
      <w:r>
        <w:rPr>
          <w:rFonts w:ascii="Times New Roman"/>
          <w:b w:val="false"/>
          <w:i w:val="false"/>
          <w:color w:val="000000"/>
          <w:sz w:val="28"/>
        </w:rPr>
        <w:t xml:space="preserve"> саймандар мен құрал-жабдықтармен қамтамасыз ету,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мертігу немесе басқа зақымдану салдарынан келтірілген </w:t>
      </w:r>
      <w:r>
        <w:rPr>
          <w:rFonts w:ascii="Times New Roman"/>
          <w:b w:val="false"/>
          <w:i w:val="false"/>
          <w:color w:val="000000"/>
          <w:sz w:val="28"/>
        </w:rPr>
        <w:t>зиянның орнын</w:t>
      </w:r>
      <w:r>
        <w:rPr>
          <w:rFonts w:ascii="Times New Roman"/>
          <w:b w:val="false"/>
          <w:i w:val="false"/>
          <w:color w:val="000000"/>
          <w:sz w:val="28"/>
        </w:rPr>
        <w:t xml:space="preserve"> толтыру Қазақстан Республикасының заңнамасына сәйкес жұмыс берушімен жүргізіледі. Жұмыскерлердің жеке санаттары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басқа тұлғалар,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тұлғалар</w:t>
      </w:r>
      <w:r>
        <w:rPr>
          <w:rFonts w:ascii="Times New Roman"/>
          <w:b w:val="false"/>
          <w:i w:val="false"/>
          <w:color w:val="000000"/>
          <w:sz w:val="28"/>
        </w:rPr>
        <w:t xml:space="preserve">) үшін қоғамдық жұмыстардың талаптары тиісті санатқа еңбек талаптарының ерекшелігін ескере отырып белгіленеді және Қазақстан Республикасы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берушінің және жұмыскердің арасында жасалған еңбек шартарымен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