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9d2e" w14:textId="3659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"Глубокое ауданы бойынша сайлау учаскелерін құру туралы" 2011 жылғы 14 ақпандағы № 15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әкімінің 2015 жылғы 4 наурыздағы № 01 шешімі. Шығыс Қазақстан облысы Әділет департаментінің Глубокое аудандық әділет басқармасында 2015 жылғы 19 наурызда № 3756 болып тіркелді. Күші жойылды - Шығыс Қазақстан облысы Глубокое ауданы әкімінің 2020 жылғы 26 қазандағы № 03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Глубокое ауданы әкімінің 26.10.2020 </w:t>
      </w:r>
      <w:r>
        <w:rPr>
          <w:rFonts w:ascii="Times New Roman"/>
          <w:b w:val="false"/>
          <w:i w:val="false"/>
          <w:color w:val="00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"Глубокое ауданы бойынша сайлау учаскелерін құру туралы" Глубокое ауданы әкімінің 2011 жылғы 14 ақпандағы № 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5-9-149 болып тіркелген, аудандық "Огни Прииртышья" газетінің 2011 жылғы 25 ақпандағы № 16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үлгіде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Грохотова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наурыздағы 2015 жыл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"04"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"14"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шешіміне қосымша</w:t>
            </w:r>
          </w:p>
        </w:tc>
      </w:tr>
    </w:tbl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471 сайлау учаскесі 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кенті, Ленин көшесі, № 98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Пристанская көшесі, №№: 4, 4а, 5а, 6, 9, 12, 13, 15, 18, 20, 21, 24, 25, 27, 28, 33, 35, 37, 38, 40, 44, 46, 47, 49, 52, 57, 59, 61, 63, 65 үйлер, Герцен көшесі, №№: 3, 5, 11, 12, 13, 14, 15, 17, 18, 20, 23, 24, 27, 30, 32, 40, 42 үйлер, Абай көшесі, №№: 3, 6, 8, 11, 12, 13а, 15, 16, 17, 18, 19, 21а, 23, 24, 25, 26, 28, 33, 34, 35, 36, 37, 40, 41, 42, 48, 50, 51, 54, 56, 60 үйлер, Увальная көшесі, №№: 5, 7, 8, 11, 14, 15, 19 үйлер, Казаченко көшесі, №№: 1, 3, 4, 5, 6, 7, 8, 9,10,12,16,17,18,19,21,21а,22,23,28, 34,36,42,48,219 үйлер, Казаченко тұйық көшесі, №№: 1, 4, 5, 10, 32, 34 үйлер, Проселочная көшесі, №№: 1, 2, 4, 6, 10, 15, 16а, 17, 18, 19 үйлер, Огородная көшесі, №№: 1, 2, 7, 8, 9, 10, 12, 15, 16, 20, 21, 25, 33, 35, 36, 37, 38, 39, 40, 41, 44, 47, 48, 51, 54, 56, 58, 60, 61, 67, 69, 71, 75 үйлер, Некрасов көшесі, №№: 1, 2, 4, 7, 9, 11, 15, 17, 21 үйлер, Большая көшесі, №№: 1, 3, 5, 6, 7, 12, 13, 17, 18, 19, 20, 21, 22, 24, 26, 26а, 27, 28, 29, 30, 31, 31а, 32, 33, 34, 36, 37, 39, 40, 41, 44, 45, 46, 47, 49, 53, 55, 56, 57а, 58, 60, 61, 63, 64, 65, 66, 70, 72 үйлер, Краснооктябрская көшесі, №№: 3, 3а, 5, 7, 10, 15, 16, 17, 18, 20, 24, 26, 31, 35, 37 үйлер, Набережная көшесі, №№: 1, 2, 3, 3а, 5, 7, 9, 10, 34 үйлер, Комсомольская көшесі, №№: 2, 3, 7, 8, 9, 10, 11, 12, 13, 13а, 14, 16 үйлер, Ленин көшесі, №№: 3, 7, 9, 10, 11, 12, 13, 15, 16, 18, 20, 21, 24, 26, 27, 29, 29а, 30, 31, 32, 34, 37, 39, 40, 41, 43, 44, 46, 47, 49, 53, 54, 55, 56, 57, 59, 60, 61, 65, 66, 69, 70, 75, 77, 77а, 77б, 78, 79, 80, 81, 83, 86, 88, 89, 92, 95, 96, 98, 100, 103, 107, 108, 109, 112, 113, 115а, 120, 122, 124, 126 үйлер, Нагорная көшесі, №№: 1, 1а, 3, 4, 5, 5а, 6, 7, 9, 9а, 11, 15, 17а үйлер, Ушанов көшесі, №№: 1, 3, 6, 9, 11, 16, 18, 19, 28, 30, 30а, 32, 34, 37, 38, 38а, 41, 45, 45а, 47, 49, 51, 55, 57 үйлер, Киров көшесі, №№: 4, 6, 7, 8, 9, 10, 11, 12, 13, 14, 15, 16, 19, 23, 26, 31, 33, 35, 41, 42, 44, 44а, 45, 47, 49, 51, 53, 55, 62, 63, 64, 65, 67, 68, 69, 70, 73, 75 үйлер, Чапаев көшесі, №№: 1, 2, 3, 4, 5, 6, 7, 8, 9, 10, 11, 12, 13, 14, 16, 18, 19, 22, 78 үйлер, Кооперативная көшесі, №№: 1, 2, 4, 6, 9, 10, 11, 13, 14, 15, 16, 17, 19, 20, 21, 23, 29, 30, 31, 32, 33, 36, 38, 40, 43, 44, 45, 46, 48, 51, 53, 57, 59 үйлер, Мостовая көшесі: 4, 6, 6а, 7, 8, 9, 11, 12, 14, 15, 16, 17, 19 үйлер, Заводская көшесі, №№: 14, 29, 31, 34, 36, 37, 39, 41, 45, 47, 49, 52, 53, 55, 60, 64, 66, 67, 68, 71, 73а, 75, 77, 80, 83, 86, 90 үйлер, Қазақстан көшесі, №№: 3, 7, 10, 12, 16, 19, 21, 22, 27, 29, 30, 32, 34, 38 үйлер, Чкалов көшесі, №№: 2, 5, 11, 14, 15, 17, 23 үйлер, Щорс көшесі, №№: 2, 10, 11, 14 үйлер, Гоголь көшесі, №: 5 үй, Советская көшесі, №№: 3, 4, 5, 5а, 6, 8, 8а, 8б, 9, 11, 12, 16, 20, 22, 26 үйлер, Красноармейская көшесі: 2, 21 үйлер, Пионерский тұйық көшесі, №№: 1а, 3, 6, 8, 10, 12, үйлер, Белоусовский тұйық көшесі, №№: 2, 4, 5, 7, 9, 13, 13а, 17, 22 үйлер, Ленин тұйық көшесі, №№: 2, 3, 4а, 5, 6, 9, 10, 11, 14, 16, 17, 18, 20, 22, 23, 33, 35, 35а, 39 үйлер, Заводской тұйық көшесі: 8, 17, 18 үйлер, Қазақстан тұйық көшесі, №№: 9, 11, 12, 16, 27, 28, 30, 32 үйлер.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472 сайлау учаскесі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кенті, Степная көшесі, №148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Калинин көшесі, №№: 2, 4, 6, 8, 9, 10, 11, 12, 17, 18, 21, 22, 24, 26, 27, 28, 29, 30, 31, 32, 33, 34, 35, 36, 38, 40, 41, 42, 44, 45, 47, 48, 49, 50, 51, 52, 53, 54, 55, 58, 59, 62, 63, 64, 65, 66, 67а, 68, 69, 74, 74а, 76, 77, 78, 80, 81, 84, 85, 86, 87, 88, 89, 90, 91, 92, 93, 94, 95, 96, 97, 98, 99, 103, 105, 106, 107, 109, 110, 112, 114, 115, 117, 118, 120, 121, 122, 123, 124, 125, 126, 127, 130, 138, 140, 146, 148, 148а, 150, 152, 154, 158, 164 үйлер, Калининский 1 тұйық көшесі, №№: 2а, 3, 5а, 7, 11 үйлер, Калининский 2 тұйық көшесі, №№: 1, 2, 3, 4, 5 үйлер, Калининский 3 тұйық көшесі, №: 1 үй, Калининский 4 тұйық көшесі, №№: 2, 3, 5, 6, 7, 8, 10 үйлер, Калининский 5 тұйық көшесі, №№: 1, 2, 3, 4, 6, 7, 8, 12, 168 үйлер, Степная көшесі, №№: 4а, 4б, 4в, 5, 8, 9, 10, 12, 13, 15, 17, 19, 20, 21, 23, 24, 25, 26, 27, 28, 29, 30, 32, 35, 36, 37, 38, 39, 40, 41, 43, 44, 46, 47, 49, 50, 52, 54, 55, 56, 57а, 58, 64, 65, 67, 68, 69, 70, 71, 74, 75, 76, 78, 81, 82, 83, 84, 85, 86, 87, 88, 89, 90, 91, 92, 93, 94, 98, 99, 100, 102, 103, 104, 105, 108, 109, 111, 113, 115, 116, 118, 119, 120, 121, 122, 123, 124, 125, 127, 129, 130, 132, 133, 136, 137, 139, 142, 143, 144, 145, 146, 147, 151, 153 үйлер, Мельничная көшесі, №№: 2, 4, 5, 7, 8, 9, 10, 11, 12, 19 үйлер, О. Кошевой көшесі, №№: 1, 1а, 2, 3, 3а, 4, 6, 7, 8, 9, 10, 11, 12, 13, 14, 15, 16, 17, 18, 19, 20, 21, 23, 24, 25, 26, 28 үйлер, Украинка көшесі, №№: 1, 1а, 2, 3, 5, 9, 10, 11, 12, 15, 19, 21, 30 үйлер, Лазо көшесі, №№: 1, 3, 4а, 11, 12 үйлер, Заглубочанка көшесі, №№: 1, 2, 3, 4, 5, 6, 7, 8, 9, 10, 15 ,17, 18а, 20, 22, 23, 25, 25а, 25б, 25в, 26, 27, 29, 31, 33 үйлер, Мичурин көшесі, №№: 1, 2, 7, 8, 9, 10, 12, 12а, 16, 20 үйлер, Транспортная көшесі, №№: 1, 2, 3, 4, 5, 6, 7, 8, 9, 10, 11 үйлер.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кенті, Пионерская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Берестов көшесі, №№: 2, 3, 7, 8, 9, 11, 14, 15, 16, 17, 18, 19, 20, 22, 26, 26-9, 27, 29, 30, 30а, 31, 32, 34, 38, 40, 42, 46, 48, 49, 53, 54 үйлер, Больничная көшесі, №№: 1, 4, 5, 6а, 7, 8, 9а, 9б, 12, 13, 15, 19, 20, 22 үйлер, Школьная көшесі, №№: 1, 4, 5, 6, 8, 9, 10, 14а, 15, 16, 18, 19, 22, 23, 24, 25, 26, 29, 31, 31а, 33, 35, 37, 45, 47, 49, 49а үйлер, Береговая көшесі, №№: 3, 5, 6, 8, 9, 11, 12, 13, 14, 16, 17, 18, 19, 20, 22, 23, 24, 26, 28, 30, 34 үйлер, Береговой 1 тұйық көшесі, №№: 1, 2, 4, 8, 16, 18 үйлер, Береговой 2 тұйық көшесі, №№: 2, 3, 4, 6 үйлер, Кирпичная көшесі, №№: 2, 2а, 2б, 3, 4, 4а, 5, 6, 7, 8, 9, 13, 14, 15, 16, 16а, 16б, 17, 18, 19, 21а, 22, 23, 23а, 24, 25, 26, 27, 29, 29б, 30, 31, 35 үйлер, Кирпичный 1 тұйық көшесі, №№: 1, 4, 6, 9, 11, 12, 18, 20 үйлер, Кирпичный 2 тұйық көшесі, №№: 1, 2, 3, 4, 7, 10, 13 үйлер, Кирпичный 3 тұйық көшесі, №№: 1, 7 үйлер, Кирпичный 4 тұйық көшесі, №№: 2, 6 үйлер, Кирпичный 5 тұйық көшесі, №№: 1, 2, 4, 5, 6, 8, 8а үйлер, Киргородок көшесі, №№: 24, 26, 26б үйлер, Линейная көшесі: 1, 4, 5, 24 үйлер, Пионерская көшесі, №№: 2, 2а, 4, 4а, 5а, 6, 8, 9, 10, 11, 12, 14, 16, 18, 19, 20, 21, 25, 27, 28, 29, 30, 31, 32, 33, 34, 35, 37, 39, 41, 42, 43, 44, 45, 46, 47, 48, 51, 52, 53, 54, 55, 56, 59, 60, 61, 62, 64, 67, 68, 69, 71, 73, 73а, 74 үйлер, Трактовая көшесі, №№: 1, 1а, 2, 3, 3а, 4, 6, 8, 9, 10, 11, 12, 13, 14, 15, 16, 17, 18, 19, 20, 24, 25, 27, 28, 30, 31, 32, 33, 34, 35, 37, 38, 40, 41, 44, 45, 47, 48, 49, 50, 51, 53, 53а, 54, 56, 56а, 57, 58 үйлер, Трактовой тұйық көшесі, №№: 1, 3, 4, 5, 6, 17 үйлер, Жамбыл көшесі, №№: 1, 6, 7, 8, 9, 11, 12, 13, 14, 15, 16, 17, 18, 20, 21, 23, 24, 26, 27, 27а, 28, 30, 31, 32, 35, 37, 38, 40, 41, 43, 44, 46, 46/1, 47, 49, 50, 52, 54, 58, 60, 62 үйлер, Панфилов көшесі, №№: 2, 5, 5а, 6, 6а, 7, 8, 9, 13, 14, 15, 16, 17, 18, 19, 21, 22, 24 үйлер, кирзавод жатаханасы, №№:7 үй.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474 сайлау учаскесі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кенті, Попович көшесі, №34а үй, Ы. Алтынсарин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Попович көшесі, №№: 6, 7, 8, 9, 10, 12, 16, 16а, 17, 18, 20, 22а, 24, 32, 34, 36, 38, 42, 44 үйлер; Пирогов көшесі, №№: 7, 8, 9, 10, 31 үйлер, Новая көшесі, №№: 4, 123, 203 үйлер, Жуков көшесі, №№: 8, 11, 12, 79, 96 үйлер, Юбилейная көшесі, №№: 107, 108, 159 үйлер, Суптеля көшесі, №№: 105, 161, 190, 197 үйлер, Стахановская көшесі, №№: 3, 4, 5, 6, 7, 7а, 8, 9, 11, 12, 13, 14, 15, 16, 17, 18, 20, 21, 25, 27, 38, 42 үйлер, Стахановский тұйық көшесі, №№: 1, 3, 4, 7, 18 үйлер, Абай кварталы, №№: 27, 37, 57, 85, 86, 96а, 105, 129, 153, 164, 177, 199б үйлер, Абай мөлтек ауданы, №№: 34, 53, 107, 129, 173, 178 үйлер.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475 сайлау учаскесі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кенті, Попович көшесі, №17а үй, О. Бөкей атындағы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Попович көшесі, №№: 1, 3, 19, 21, 22, 23, 25, 26, 27, 28, 29, 30, 31, 33, 40 үйлер, Попович тұйық көшесі: 28, 30, 34 үйлер.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1145 жабық сайлау учаскесі 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кенті, Попович көшесі, № 44 үй, Аудандық Ішкі Істер бөлімі уақытша ұстау изоляторы.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№1159 сайлау учаскесі 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кенті, Пирогов көшесі, № 4 үй, балалар музыка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Пирогов көшесі, №№: 5а, 12, 14, 15, 16, 17, 18, 19, 20, 22, 23, 24, 25, 27, 29 үйлер, За линией көшесі, №: 25 үй, Ватутин көшесі, №№: 1, 2, 3, 4, 5, 6, 7, 8, 9, 10, 12, 13, 14, 16, 18, 20, 22 үйлер, Министерство путей сообщения көшесі, №№: 1, 2, 3, 4, 5, 6 үйлер, Театральная көшесі, №№:: 1, 2, 3, 4, 5, 6, 7, 8, 9, 10, 11, 12, 14, 15, 16, 18 үйлер, Фурманов көшесі, №№: 1, 2, 3, 4, 5, 6, 7, 8, 9, 10, 11, 12, 14, 15, 17, 18, 19, 21, 23 үйлер, Вокзальная көшесі, №№: 1, 4, 4а, 5, 6, 7, 7а, 8, 9, 10, 11, 12, 13, 14, 15, 16, 17, 18, 19, 20, 21 үйлер, Попович көшесі, №: 15 үй, 4 шағын ауданы, №№: 2, 3, 4, 5, 6, 7, 9, 10, 12 үйлер.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476 сайлау учаскесі 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кенті, Максим Горький көшесі, № 21а үй, негізгі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Набережная көшесі, №№: 2, 4, 6, 7, 7б, 8, 9, 10, 11, 12, 12а, 13, 14, 16, 18, 19, 20, 22, 25, 26, 28, 30, 31, 33, 34, 35, 36, 37, 38, 39, 40, 41, 42, 43, 44, 45, 46, 47, 48, 49, 50 үйлер, Свобода көшесі, №№: 1, 2, 4, 5, 6, 7, 8, 9, 10, 11, 12, 13, 14, 15, 16, 20, 22, 24, 26, 27, 28, 30, 31, 32, 33, 34, 35, 36, 37, 38, 39, 41, 42, 43, 44, 45, 46, 47, 48, 49, 52, 53, 55, 56, 57, 58, 59, 60, 61, 63, 64 үйлер, М. Горький көшесі, №№: 3, 4, 5, 6, 7, 9, 10, 11, 12, 13, 14, 15, 16, 17, 18, 19, 20, 21, 22б, 23, 24, 26, 26а, 27, 29, 30, 31, 32, 33, 34, 35, 36, 37, 41, 43, 45, 46а, 47, 49, 51, 52, 53, 55, 57, 59 үйлер, Киров көшесі: 1, 5, 6, 7, 9, 11, 12, 13, 14, 15, 16, 18, 20, 21, 22, 22б, 23, 24, 25, 26, 27, 28, 31, 32, 33, 34, 35, 39, 40, 42, 44, 46, 47, 48, 49, 50, 51, 52, 54, 55, 57, 59, 60, 61, 62, 63, 64, 65, 65а, 66, 67, 69, 70, 71, 72, 73, 74, 75, 76, 76а, 79, 81, 82, 88, 90, 100, 100а, 101, 102 үйлер, Ворошилов көшесі, №№: 1, 2, 3, 4, 5, 6, 7, 8, 9, 10, 11, 12, 12а, 13, 14, 16, 17, 19, 21, 23, 25, 27, 31, 33, 35, 37, 39, 41, 43, 47, 49 үйлер, Степная көшесі, №№: 1а, 1б, 3, 4, 5, 6, 7, 8, 9, 10, 11, 12, 14, 15, 16, 17, 18, 19, 20, 21, 22, 23, 24, 24а, 25, 26, 27, 28, 29, 30, 31, 32, 34, 35, 36, 37, 38, 39, 40, 41, 42, 43, 44, 46, 47, 48, 49, 50, 51, 52, 54, 56, 58, 60, 62, 64 үйлер, Степной тұйық көшесі: 1, 1б, 2, 3, 4, 6, 7, 8, 9, 10, 11, 12 үйлер, Кутузов көшесі: 1, 2, 3, 4, 5, 7, 8, 9, 10, 11, 12, 13, 14, 15, 16, 17, 18, 19, 20, 22, 23, 25, 27, 28, 28а, 29, 30, 31, 32, 34 үйлер, Крайняя көшесі, №№: 1, 1а, 1б, 2, 3, 4, 5, 6, 7, 8, 9, 10, 11, 13, 14, 15, 16, 17, 21, 21а. үйлер, Орманды-пайдалану басқармасы: 1, 2, 3, 4, 5, 6 үйлер, Советская көшесі, №№: 2, 3, 4, 5, 6, 7, 8, 9, 10, 11, 12, 13, 14, 15, 16, 17, 18, 19, 20, 22, 23, 24, 25, 26, 27, 28, 29, 30, 31, 33, 34, 35, 36, 37, 38, 39, 40, 41, 42, 43, 44, 45, 46, 47, 48, 49, 50, 51, 52, 53, 54, 55, 56, 57, 58, 59, 60, 61, 62, 63, 64, 66, 67, 68, 70, 72, 76, 78, 80, 82, 84, 86, 88, 90, 92, 94 үйлер, Панфилов көшесі, №№: 2, 3, 5, 7, 8, 9, 10, 11, 12, 13, 14, 15, 16, 17, 18, 19, 20, 21, 22, 23, 24, 25, 26, 27, 28, 29, 30, 31, 32, 33, 34, 35, 36, 37, 38, 39, 41, 43, 45 үйлер, Центральная көшесі, №№: 1, 2, 3, 4, 5, 6, 7, 8, 9, 10, 11, 12, 13, 14, 15, 16, 17, 18 үйлер, Лермонтов көшесі, №№: 1, 2, 3, 4, 5, 6, 7, 9, 11, 12, 13, 14, 15, 16, 17, 19, 20, 26, 28, 32, 34 үйлер, Достоевский көшесі, №№: 1, 2, 3, 4, 5, 6, 7, 8, 9 үйлер, Ауыл шаруашылық кәсіптік техникалық училищесі, №№: 7, 20 үйлер.</w:t>
      </w:r>
    </w:p>
    <w:bookmarkEnd w:id="17"/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477 сайлау учаскесі 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Жуков көшесі, №18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Юбилейная көшесі, №№: 1, 2, 3, 5, 7, 9, 10, 11, 12, 13, 56 үйлер, Жуков көшесі, №№: 18, 20, 59 үйлер, Ларионов көшесі, №: 2 үй.</w:t>
      </w:r>
    </w:p>
    <w:bookmarkEnd w:id="19"/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478 сайлау учаскесі 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Рабочая көшесі, №36 үй, бастауыш мектеп-балабақша кешені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Юбилейная көшесі, №№: 4, 6, 8, 15, 16, 17, 18, 20, 34 үйлер, Рабочая көшесі, №№: 16, 17, 18, 21, 23, 25, 27, 29, 31, 33, 35, 36, 37 үйлер, Жуков көшесі, №№: 2, 4, 6 үйлер, Пролетарская көшесі, №№: 10, 12, 14 үйлер.</w:t>
      </w:r>
    </w:p>
    <w:bookmarkEnd w:id="21"/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учаскесі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Центральная көшесі, №61 үй, № 1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Шекара: Промышленная көшесі, №№: 1, 3, 4, 5, 6, 7, 8, 10, 10а, 11, 11а, 12, 14, 15, 16, 17, 18, 19, 20, 21, 22, 23, 24, 25, 26, 88 үйлер, Рабочая көшесі, №№: 1, 1а, 2, 3, 4, 5, 6, 7, 8, 9, 10, 11, 12, 13, 14, 15, 19 үйлер, Рудная көшесі, №№: 1, 2, 3, 4, 5, 6, 7 үйлер, Рудный тиұйық көшесі, №№: 2, 3, 4, 5, 6, 7, 8 үйлер, Пролетарская көшесі, №№: 1, 2, 3, 4, 5, 6, 7, 8, 9 үйлер, Центральная көшесі, №№: 1/1, 19, 20, 21, 22, 23, 24, 25, 26, 27, 28, 29, 30, 31, 32, 33, 34, 36, 37, 38, 41, 42, 43, 44, 46, 47, 48, 49, 50, 50а, 51, 52, 53, 55, 57, 58, 59, 61 үйлер, Крылов көшесі, №№: 1, 5, 7, 11, 13, 15, 19, 21, 23, 25, 27, 29, 31, 33, 35, 37, 39, 41, 70 үйлер, Абай көшесі, №№: 2, 3, 7, 8, 9, 11, 12, 13, 14, 15, 16, 17, 18, 19, 20, 21, 22, 23, 24, 25, 26, 27, 28, 29, 30, 31, 33, 82 үйлер, Красноармейская көшесі, №№: 2, 3, 6, 7, 8, 9, 10, 11, 12, 13, 14, 15, 16, 17, 18, 19, 20, 23, 24, 26, 28, 30, 32, 33, 34, 35, 35а, 36, 37, 38, 39а, 40, 42, 43, 47, 48, 50, 51, 52, 53, 54, 55, 57, 58, 59, 60, 62, 63, 64, 65, 65а, 66, 66а, 67, 68, 69, 70, 71, 72, 72а, 73, 74, 76, 78, 80, 82, 84, 86, 90, 94 үйлер, Медведев көшесі: 1а, 2, 3, 5, 6, 7, 8, 9, 10, 11, 15, 16, 17, 18, 19, 20, 21, 22, 23, 24, 26, 27, 32, 33, 34, 35, 36, 37, 41, 45, 47, 51, 53, 59, 61, 61а, 69, 71 үйлер, Панфилов көшесі, №№: 6, 47, 48, 50, 51, 53, 54, 55, 56, 57, 59, 60, 61, 62, 63, 65, 66, 68, 69, 70, 71, 72, 73, 74, 75, 76, 77, 78, 79, 80, 81, 82, 83, 84, 85, 86, 87, 88, 89, 90, 91, 92, 93, 94, 95, 96, 97, 98, 99, 100, 101, 102, 103, 104, 105, 107, 108, 109, 110, 111, 112, 113, 114, 115, 116, 117, 118, 119, 121, 122, 123, 124, 125, 126, 128, 129, 130, 132, 133, 135, 136, 137, 139, 140, 141, 142, 143, 144, 145, 146, 147, 148, 149, 150, 152, 153, 154, 155, 156, 158, 159, 160, 161, 162, 163, 165, 167, 169, 171, 173, 175, 177, 181, 185, 187, 189, 191, 193, 195 үйлер, Суворов көшесі, №№: 1, 2, 3, 4, 5, 6, 7 үйлер, Гвардейская көшесі, №№: 1, 1а, 2, 2а, 3, 4, 4а, 5, 6, 7, 8, 10, 11, 12, 14, 16, 18, 20, 22, 22а, 22б, 42 үйлер, Почтовая көшесі, №№: 2, 3, 4, 5, 6, 7, 8, 9, 10, 12, 19, 30, 36, 42 үйлер, Школьная көшесі, №№: 1, 3, 4, 5, 6, 7, 8, 11, 13, 15, 17, 45 үйлер, Трактовая көшесі, №№: 1, 2, 3, 4, 6, 7, 8, 9, 10, 12, 14 үйлер, Базарная көшесі, №№: 1, 2, 4, 5, 6, 7, 8, 9, 17, 19, 21, 23 үйлер, Театральная көшесі, №№: 1, 2, 3, 4, 5, 6, 7, 8, 9, 10, 12, 13, 14, 15, 17, 19, 21, 23, 25, 27, 29, 31, 33 үйлер, Родниковая көшесі, №№: 1, 2, 3, 4, 5, 6, 7, 8, 9, 10, 11, 12, 13, 14, 15, 16, 17, 18, 19, 20, 21, 22, 23, 24, 25, 27, 42 үйлер, Ленин көшесі, №№: 2, 3, 4, 5, 6, 10, 11, 12, 13, 14, 15, 16, 17, 18, 19, 20, 21, 22, 23, 24, 25, 27, 28, 29, 30, 31, 33, 34, 36, 37, 38, 39, 40, 41, 43, 45, 47, 49, 51, 53, 55, 57, 59, 61, 63, 65, 67, 71, 73, 75, 77, 79, 81, 83, 85, 89, 91, 91а, 93, 95, 97, 99, 101, 103, 105, 107, 109, 111 үйлер. </w:t>
      </w:r>
    </w:p>
    <w:bookmarkEnd w:id="23"/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480 сайлау учаскесі 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Фабричная көшесі, №27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Шекара: Алтайская көшесі, №№: 1, 2, 4а, 4, 5, 6, 7, 8, 9, 11, 12, 14, 15, 16, 17, 18, 20, 21, 22, 23, 24, 25, 28, 31, 32, 33, 34, 35, 36, 37, 38, 39, 40, 42, 44, 45, 46, 47, 48, 49, 51, 52, 53, 54, 55, 56 үйлер, Попов көшесі, №№: 1, 2, 3, 4, 5, 6, 7, 8, 9, 10, 11, 12, 13, 14, 15, 16, 17, 18, 19, 20, 21, 22 үйлер, Свердлов көшесі, №№: 1, 4, 5, 6, 7, 8, 9, 10, 11, 12, 13, 14, 15, 16, 17, 18, 19, 20, 21, 22, 23, 24, 25, 26, 27, 28, 29, 30, 31, 32, 33, 34, 35, 36, 37, 39, 40, 41, 43, 44, 45, 46, 47, 48, 49, 50, 51, 52, 53, 54, 55, 56, 57, 58, 59, 60, 61, 62, 63, 64, 66, 68, 70, 71, 72, 76, 78, 80, 82, 84, 86, 88, 90, 92 үйлер, Жамбыл көшесі, №№: 1, 2, 3, 4, 5, 6, 7, 8, 9, 10, 11, 12, 13, 14, 15, 16, 17, 18, 19, 20, 21, 22, 23, 24, 25, 26, 27, 28, 29, 30, 31, 32, 33, 34, 35, 36, 37, 38, 39, 40, 41, 43, 44, 45, 46, 47, 48, 49, 50, 51, 52, 53, 54, 55, 57, 58, 59, 60, 61, 62, 63, 64, 65, 66, 67, 69, 70, 71, 72, 72а, 73, 75, 77, 78, 79, 80, 82, 83, 84, 85, 86, 87, 88, 90, 91, 91а, 91б, 92, 93, 95, 96, 97, 98, 99, 100, 101, 102, 103, 104, 106, 107, 108, 111, 113, 115, 116, 117, 118 үйлер, Пушкин көшесі, №№: 2, 3, 4, 5, 6, 7, 8, 11, 12, 13, 14, 15, 16, 17, 18, 20, 21, 22, 23, 24, 25, 26, 27, 28, 29, 30, 31, 33, 34, 35, 36, 37, 38, 39, 40, 41, 42, 43, 44, 45, 46, 47, 48, 49, 50, 51, 52, 53, 54, 56, 57, 58, 59, 59а, 60, 61, 62, 64, 66, 70, 72, 74, 76, 78 үйлер, Горняцкая көшесі, №№: 1, 2, 3, 4, 5, 6, 7, 8, 9, 10, 12, 13, 14, 15, 16, 17, 18, 19, 20, 21, 22, 23, 24, 25, 26, 27, 28, 29, 30, 32, 33, 34, 35, 36, 37, 38, 40, 41, 42, 43, 44, 45, 46, 47, 48, 49, 51, 80 үйлер, Горная көшесі, №№: 1, 2, 3, 4, 5, 5а, 6, 7, 8, 9, 10, 11, 12, 14, 16, 18, 19, 20, 21, 22, 22а, 23, 24, 26, 30, 30а, 33, 37, 39, 41, 43, 45, 47, 49, 51, 89 үйлер, Еремкин көшесі: 1, 3, 4, 5, 6, 7, 8, 9, 10, 11, 12, 13, 14, 16, 18 үйлер, Терлікпаев көшесі, №№: 1, 2, 3, 4, 6, 8, 10, 11, 15 үйлер, Солнечная көшесі 1, 4, 13 үйлер, Шахтостроителей көшесі, №№: 1, 2, 3, 4, 5, 6, 7, 8, 9, 10, 11, 12, 13 үйлер, Молодежная көшесі, №№: 3, 7, 8, 9, 10, 11, 13, 15, 17, 23, 27, 29, 33, 35, 37, 39 үйлер, Фабричная көшесі, №№: 2, 3, 4, 6, 7, 8, 9, 13, 15, 16, 18, 19, 20, 21, 22, 23, 24, 26, 27, 28, 29, 30, 31, 32, 33, 35, 37, 39, 41, 45, 48, 49, 50, 51, 52, 54, 55, 59, 60, 61, 62, 63, 64, 65, 67, 68, 69, 70, 71, 72, 73, 74, 75, 76, 77, 78, 79, 80, 82, 83, 84, 85, 88, 89, 90, 91, 92, 93, 94, 95, 96, 98 үйлер, Фабричный тұйық көшесі, №№: 1, 1а, 2, 3, 4, 5, 6, 7, 8, 9, 10 үйлер, Жуков көшесі, №№: 1, 3, 5, 7, 9, 11, 13, 15, 17, 19 үйлер. </w:t>
      </w:r>
    </w:p>
    <w:bookmarkEnd w:id="25"/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481 сайлау учаскесі 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Заводская көшесі, №1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Шекара: Родниковая көшесі, №№: 26, 29, 30, 31, 32, 34, 35, 36, 38, 39, 40, 41, 43, 45, 47, 49, 51, 53, 55, 57, 59, 61, 63 үйлер, Зеленый тұйық көшесі, №№: 1, 2, 4, 6, 8, 8а, 10, 12 үйлер, Театральная көшесі, №№: 16, 18, 20, 22, 24, 26, 28, 30, 34, 35, 36, 37, 38, 39, 41, 43, 45, 47, 49, 51, 53, 55, 57 үйлер, Ленин көшесі, №№: 42, 44, 46, 50, 52, 54, 56, 58, 66, 68, 70, 113, 115, 117, 123, 125, 127, 129, 131, 133, 135, 137, 139, 141, 143, 145, 151, 157 үйлер, Мир көшесі, №№: 1, 2, 3, 4, 5, 6, 7, 8, 10, 12, 14, 16, 18, 20, 22, 24, 26, 28, 30, 32 үйлер, Садовая көшесі, №№: 1, 3, 4, 5, 6, 7, 8, 10, 12, 14, 16, 17, 18, 19, 20, 22, 24, 26 үйлер, Луговая көшесі, №№: 1, 2, 3, 4, 5, 6, 7, 11 үйлер, Тохтаров көшесі: 1, 3, 6, 11, 13, 14, 15, 16, 17, 18, 20, 24, 25, 26, 27, 28, 30, 32, 33, 37, 40, 42, 45, 47, 49, 50, 51, 53, 54, 55, 56, 57, 59, 61, 65, 67, 71, 73, 77, 79, 83, 87, 89, 93, 99, 101, 105, 107, 109, 111, 113, 115, 117, 119, 119а, 123, 125, 127, 131, 133, 135, 141, 145, 147, 147а, 151, 155, 157, 161, 165, 167, 169, 171 үйлер, Мельничная көшесі, №№:1, 2, 4, 5, 6, 7, 8, 9, 10, 12, 13, 14, 16, 20, 28, 32, 36, 38 үйлер, Павлов көшесі, №№: 1, 2, 4, 6, 9, 10, 11, 15, 20, 20а, 23, 24, 30 үйлер, К.Маркс көшесі, №№:1, 3, 4, 6, 8, 9, 10, 11, 12, 17, 18, 21, 23, 25, 27, 29, 30, 31, 32, 33, 34, 35, 35а, 36, 37, 39, 40, 41, 42, 43, 44, 45, 46, 47, 48, 50, 51, 51а, 52, 53, 55, 56, 57, 59, 60, 61, 63, 64, 66, 67, 68, 69, 70, 71, 74, 76, 82, 84, 88, 90, 91, 92, 94, 98, 100, 110, 112 үйлер, Новый тұйық көшесі, №№: 1, 2, 3, 4, 5, 6, 7, 8, 9, 10, 11, 12, 13, 14, 15, 16 үйлер, Фрунзе көшесі, №№: 1, 2, 3, 4, 5, 6, 7, 8, 9, 10, 11, 12, 13, 14, 15, 17, 18, 19, 21, 22, 23, 23а, 25, 27, 28, 29, 30, 31, 32, 33, 35, 36, 37, 41, 43, 45, 47, 49, 51, 53 үйлер, Заводская көшесі, №№: 1, 1а, 2а, 3а, 3б, 4, 4/2, 4/6, 4/7, 9 үйлер, Суворов көшесі, №№: 8, 10, 13, 14, 15, 16, 17, 18, 19, 20, 21, 23, 25, 27 үйлер, 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№1160 сайлау учаскесі 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кенті, Рабочая көшесі, №36 үй, балалар музыка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Гоголь көшесі, №№: 1, 2, 3, 4, 5, 6, 7, 8, 9, 10, 11, 11а, 12, 13, 14, 15, 15а, 15б, 16, 17, 17а, 18, 19, 20 үйлер, Буденный көшесі, №№: 1, 2, 3, 4, 5, 6, 7, 8, 8а, 9, 10, 11, 12, 13, 14, 15, 17, 19, 21, 24 үйлер, Верхняя көшесі, №№: 1, 2, 3, 4, 5, 7, 8, 9, 10, 11, 12, 13, 14, 16, 17, 18, 19, 20, 21, 23, 25 үйлер, Қазақстан тұйық көшесі, №№: 1, 2, 3, 4, 5, 6, 7, 8 үйлер, Калинин көшесі, №№: 1, 2, 2а, 3, 4, 5, 5а, 6, 7, 8, 9, 10, 11, 12, 13, 14, 15, 15а, 16, 17, 17а, 18, 19, 19а, 20, 21, 21а, 22, 23, 24, 25, 26, 27, 28, 29, 30, 31, 32, 32а, 33, 34, 34а, 35, 36, 36а, 37, 38, 39, 41, 42, 43, 44, 45, 46, 47, 48, 49, 50, 51, 52, 53, 54, 56, 58, 60, 62, 64, 66, 68 үйлер, Чапаев көшесі, №№: 1, 1а, 2, 3, 4, 5, 5а, 6, 7, 8, 9, 9а, 10, 11, 12, 13, 14, 15, 16, 17, 18, 19, 20, 21, 22, 23, 24, 24а, 25, 26, 27, 28, 28а, 29, 30, 31, 31а, 32, 33, 34, 35, 36, 37, 39, 40, 41, 42, 43, 44, 45, 47, 47а, 48, 49, 51 үйлер, Маяковский көшесі, №№: 1, 2, 3, 6, 7, 8, 9, 10, 11, 12, 13, 14, 15, 16, 18, 19, 20, 21, 23, 24, 25, 28, 29, 30, 31, 31а, 32, 33, 34, 34а, 35, 36, 37, 38, 40, 41, 42 үйлер, Куйбышев көшесі, №№: 1, 2, 3, 4, 5, 6, 7, 8, 9, 10, 10а, 11, 12, 13, 14, 15, 16, 17, 18, 19, 20, 21, 22, 24, 28, 30 үйлер.</w:t>
      </w:r>
    </w:p>
    <w:bookmarkEnd w:id="29"/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учаскесі 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Белокаменка ауыл, Шоссейная көшесі, № 2 үй, негізгі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Белокаменка, Планидовка ауылдарының шекарасында.</w:t>
      </w:r>
    </w:p>
    <w:bookmarkEnd w:id="31"/>
    <w:bookmarkStart w:name="z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483 сайлау учаскесі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Ново-Михайловка ауылы, фельдшер-акушерлік бөлімшесі.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Ново-Михайловка ауылының шекарасында </w:t>
      </w:r>
    </w:p>
    <w:bookmarkEnd w:id="33"/>
    <w:bookmarkStart w:name="z6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учаскесі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Алтайский кенті, Советская көшесі, № 9 үй,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Алтайский кентінің шекарасында.</w:t>
      </w:r>
    </w:p>
    <w:bookmarkEnd w:id="35"/>
    <w:bookmarkStart w:name="z7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485 сайлау учаскесі 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Верхнеберезовский кенті, Калинин көшесі, №8 үй,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Шекара: Алейская көшесі, №№: 1, 2, 3, 4, 5, 6, 6а, 8, 9, 10, 11, 12, 13, 17, 18, 19, 21, 22, 26, 28, 29, 30, 31, 32, 34, 36, 37, 38, 40, 41, 42, 43, 46, 47, 48, 49, 50, 52, 53, 54, 55, 56, 57, 58, 59, 61, 65, 69 үйлер, Буровая көшесі, №№: 6, 8, 10, 11, 12, 14, 17 үйлер, Водопроводная көшесі, №№: 1, 1а, 2, 3, 4, 5, 6, 7, 8, 9, 12, 14, 15, 16, 17, 21, 24, 25, 27, 30, 32, 33, 34, 35, 37, 38, 39, 41, 42, 45, 46, 48, 49, 54, 62, 64, 66, 68, 70 үйлер, Горноспасательная көшесі, №№: 1, 3, 4, 5, 6, 7, 8, 9, 10, 11, 12, 13, 15, 17, 18, 19, 20, 21, 22, 23, 24, 25, 26, 27, 28, 29, 31, 33, 34, 35, 36, 37, 38, 39, 40, 41, 45, 46, 47, 48, 49б, 50, 54, 62, 63, 64, 65, 67, 69 үйлер, Калинин көшесі, №№: 1, 2, 3, 4, 5, 6, 7, 9, 10, 11, 12, 13, 14, 15, 16, 17, 18, 19, 20, 22, 24, 26, 27, 28, 29, 30, 31, 32, 33, 34, 35, 36, 37, 38, 39, 40, 42, 43, 44, 45, 46, 48, 50, 52 үйлер, Куйбышев көшесі, №№:1, 2, 2а, 3, 4, 5, 5а, 6, 7, 8, 10, 11, 12, 13, 14, 15, 16, 17, 18, 19, 20, 22, 23, 24, 25, 26, 27, 28, 29, 30, 31, 32, 33, 34, 35, 36, 37, 38, 39, 40, 41, 43, 46, 47, 48, 49, 52, 53, 55, 56, 60, 62, 66, 68 үйлер, Кузнецов көшесі, №№: 1, 3, 5, 7, 9, 15 үйлер, Степная көшесі, №№: 1, 2, 3, 4, 5, 6, 7, 8, 9, 10, 11, 12, 13, 14, 15, 16, 17, 19 үйлер, Фабричная көшесі: 1, 2, 3, 4, 5, 6, 7, 8, 9, 10, 11, 12, 13, 14, 15, 16, 17, 18, 19, 20, 22, 23, 24 үйлер, Северная көшесі, №№: 2, 3, 6, 8, 13, 15, 17, 19 үйлер, Шахтная көшесі, №№: 2, 4, 6, 7, 8, 11, 14, 19 үйлер, Чкалов көшесі, №№: 3, 3/1, 3/2, 4, 5, 6, 7, 9, 10, 12, 13, 14, 15, 16, 17, 18, 19 үйлер. </w:t>
      </w:r>
    </w:p>
    <w:bookmarkEnd w:id="37"/>
    <w:bookmarkStart w:name="z7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учаскесі 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Верхнеберезовский кенті, Амбулаторная көшесі, №11а үй, "Глубокое техникалық колледжі" коммуналды мемлекеттік кәсіпорын.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Шекара: Алтайская көшесі, №№: 1, 1а, 2, 3, 4, 6, 7, 8, 8а, 9, 10, 12, 13, 14, 15, 16, 20, 23, 24, 28, 29, 30, 32, 35, 38, 39, 43, 46, 47, 48, 49, 53, 54, 59, 61, 62, 65, 66, 69, 73, 85, 87, 89 үйлер, Амбулаторная көшесі, №№: 1, 1а, 2, 4, 5, 6, 7, 8, 9, 11, 11а, 13, 14, 15, 16, 17, 18, 19, 20, 21, 22, 23, 24, 25, 26, 27, 28, 29, 30, 31, 32, 33, 35, 37, 39, 41 үйлер, Больничная көшесі, №№: 1, 3, 5, 7, 9, 10, 11, 13, 14, 15, 16, 17, 18, 19, 20, 20а, 21, 22, 23, 24, 25, 25а, 26, 27, 28, 31, 33 үйлер, Березовский тұйық көшесі, №№: 1а, 2, 4, 5, 6, 8, 12, 14, 17, 19, 21, 28, 29, 31, 32, 34, 36 үйлер, Киров көшесі, №№: 2, 4, 5, 6, 7, 9, 11, 12, 14, 15, 16, 20, 21, 22, 23, 24, 25, 26, 27, 28, 29, 30, 31, 32, 33, 38, 41, 42, 44, 45, 46, 47, 48, 52, 53, 54, 56, 57, 66, 69, 70, 72, 74, 75, 77, 79, 83 үйлер, Крутая көшесі, №№: 1, 2, 3, 4, 5, 6, 7, 8, 9, 11, 12, 13, 14, 15, 16, 17, 18, 19, 20, 23, 25, 26, 29, 31, 33, 34, 35, 37, 41, 49 үйлер, Логовая көшесі, №№: 1, 2, 3, 7, 9, 10, 11, 13, 14, 15, 16, 18, 19, 20, 22, 24, 32, 36, 37, 39, 41, 42, 43, 45, 46, 51, 61, 62, 64 үйлер, Ленин көшесі, №№: 1, 3, 6, 7, 9, 11, 12, 13, 15, 16, 19, 20, 21, 22, 22а, 23, 24, 24а, 25, 25а, 26, 26-8, 27, 28, 30 үйлер, Нагорная көшесі, №№: 5, 7, 10, 13, 20, 24, 30, 31, 32, 32/1, 32/2, 33, 35, 37, 38, 39, 41, 42, 43, 46, 49, 50, 54 үйлер, Темір жол өткелі, №№: 1, 2, 3, 4, 6, 7, 9, 11, 12, 13, 14, 18, 20, 23, 24, 25, 26, 28, 33, 36, 37, 39, 41, 44, 50 үйлер, Предгорненская көшесі, №№: 1, 2, 3, 4а, 8, 10, 11, 15 үйлер, Спортивная көшесі, №№: 2, 4, 5, 6, 7, 8, 9, 10, 12, 13, 14, 15, 16, 18, 20, 22, 23, 24, 26, 28, 29, 31, 32, 33, 34, 36, 37, 38, 40, 43, 46, 47, 48, 61, 63 үйлер, Самарская көшесі, №№: 1, 3, 4, 5, 6, 10, 13, 17, 22 үйлер, Школьная көшесі, №№: 1, 3, 4, 5, 7, 8, 12, 14, 15, 16, 17, 18, 19, 20, 21, 22, 23, 24, 26 үйлер, Насосная көшесі, №: 2а үй. </w:t>
      </w:r>
    </w:p>
    <w:bookmarkEnd w:id="39"/>
    <w:bookmarkStart w:name="z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487 сайлау учаскесі 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Предгорное ауылы, Киров көшесі, №52 үй, орта мектеп – бала бақша кешені.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Пристанская көшесі, №№: 1, 2, 6, 7, 8, 11, 12, 15, 19, 21, 23, 25 үйлер, Колхозный тұйық көшесі, №№: 1, 2, 4, 7, 9, 11 үйлер, Ертіс тұйық көшесі: 1, 2, 3, 5, 6, 7, 9, 11, 13 үйлер, Қазақстан көшесі, №№: 3, 4, 5, 9, 10, 11, 12, 13, 14, 16, 17, 18, 20, 26, 27, 28, 29, 30, 31, 35, 36, 37, 38, 40, 47, 49, 51, 53, 58, 59 үйлер, Ленин көшесі, №№: 5, 7, 8, 10, 11, 12, 14, 15, 16, 17, 19, 20, 22, 27, 28, 30, 32, 33, 36, 38, 39, 39а, 40, 41, 45, 46, 47, 49, 51, 53, 57, 62, 64, 65, 66, 67, 68, 72, 73, 74, 75, 77, 78, 80, 81, 82, 85, 88, 89, 91, 92, 94, 98, 101, 110, 112, 113, 114, 116, 119, 120, 121 үйлер, Киров көшесі, №№: 3, 5, 6, 7, 8, 9, 10, 11, 12, 13, 14, 15, 16, 21, 22, 24, 26, 27, 28, 29, 35, 39, 45, 46, 53, 55, 59, 69, 74, 76, 79, 83, 84, 86, 87, 88, 92, 94, 96, 98 үйлер, Нагорная көшесі, №№: 2, 4, 5, 6, 7, 11, 13, 14, 15, 16, 17, 18, 19, 21, 24, 25, 27, 28, 29, 30, 31, 32, 33, 34, 35, 36, 37, 42, 56, 58, 60 үйлер, Обрывной тұйық көшесі: 3, 7, 12, 14 үйлер, Красноярский тұйық көшесі, №№: 7, 10 үйлер, Верхний тұйық көшесі, №№: 2, 3, 5, 9, 11, 12, 13, 14, 17, 19 үйлер, Алтайская көшесі, №№:1, 3, 4, 5, 6, 9, 10, 12, 13, 14, 15, 17, 18, 19, 20, 22, 24, 26, 28, 30, 34, 36, 38, 40 үйлер, Ключевая көшесі, №№: 1, 3, 5, 6, 7, 8, 9, 12, 13, 15, 17, 23, 29, 31, 33 үйлер, Больничная көшесі, №№: 2, 3, 4, 5, 6, 8, 10, 12, 15, 17, 18, 22, 25, 27 үйлер, Береговой тұйық көшесі, №№: 1, 3, 4 үйлер, Школьный тұйық көшесі, №№: 2, 3, 4, 6, 7, 8, 10, 11 үйлер, Верхне-Мельничная көшесі, №№: 1, 2, 4, 6, 12, 13, 14, 16 үйлер, Поперечная көшесі, №№: 1, 2, 3, 4, 5, 6, 8, 10, 11, 12, 13, 14, 15, 16, 17, 19, 20, 22, 24, 26 үйлер, Подгорная көшесі, №№: 2, 3, 4, 5, 7, 8, 10, 11, 12, 13, 14, 15, 16, 18, 20, 25, 27 үйлер, Комсомольская көшесі, №№: 1, 2, 3, 5, 6, 9, 12, 14, 15, 17 үйлер, Речная көшесі, №№: 1, 2, 5, 5а, 6, 7, 8, 9, 13, 17, 19, 20, 21, 23, 24, 25, 26, 28, 29, 30, 32, 33, 35, 37, 39, 40 үйлер, Средняя көшесі, №№: 2, 3, 4, 6, 7, 9, 11, 15, 16, 17, 18, 22, 24, 26 үйлер, Кольцевой тұйық көшесі, №№: 2, 3, 4, 6, 8, 9, 10, 11, 12 үйлер, Перспективная көшесі, №№: 1, 1а, 2, 2а, 3, 4, 5, 6, 7, 9, 11 үйлер, Космонавтар көшесі, №№: 1, 2, 3, 4, 5, 6, 7, 8, 9, 10, 11, 12, 13, 14, 15, 16, 17 үйлер, Мир көшесі, №№: 1, 2, 3, 3а, 4, 5, 6, 7 үйлер, Строительная көшесі, №№: 1, 2, 3, 4, 5, 6, 7, 8, 9, 10, 11, 12, 13 үйлер, Заводская көшесі, №№: 1, 2, 3, 4, 5, 6, 7 үйлер, Береговая көшесі, №№: 1, 2, 3, 4, 5, 6, 7, 8, 9, 11, 12, 16, 18, 19, 20, 22 үйлер, Нижне Мельничная көшесі, №№: 2, 5, 6, 7, 8, 9, 12 үйлер, Коммунальная көшесі, №№: 2, 5, 6, 9, 10, 11, 12, 15, 18, 20, 22, 24 үйлер, Кооперативная көшесі, №№: 1, 2, 3, 4, 5, 6, 7, 9, 10, 17, 19, 21, 22, 23, 26, 32 үйлер, Мостовая көшесі, №№: 2, 3, 4, 8, 9, 10, 14, 16, 20, 24, 26, 28 үйлер, Красноармейская көшесі, №№: 6, 8, 9, 10, 11, 13, 20 үйлер, Угловой тұйық көшесі, №№: 2, 8, 9, 10, 11 үйлер, Столбовая көшесі, №№: 1, 2, 3, 6, 9, 10, 11, 12, 13, 15, 16, 17, 18, 19, 20, 22, 23, 24, 26, 27, 28, 31, 33, 37, 43, 45 үйлер, Поддувальная көшесі, №№: 1, 1а, 6, 7, 8, 10, 12, 17, 18, 21 үйлер, Аврора, №№,195 километр, 174 километр.</w:t>
      </w:r>
    </w:p>
    <w:bookmarkEnd w:id="41"/>
    <w:bookmarkStart w:name="z8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488 сайлау учаскесі 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Предгорное ауылы, Шоссейная көшесі, №1 үй, № 1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Степная көшесі, №№: 1, 5, 8, 9, 15, 17, 18, 19, 20, 21, 24, 26, 27, 29, 30, 35 үйлер, Болотная көшесі, №№: 2, 6, 7, 8, 11, 14, 15, 17, 19, 25, 27, 28 үйлер, Заречная көшесі, №№: 1, 4, 6, 9, 13, 16, 17, 18, 19, 20, 21, 22, 23, 29, 39, 41, 45, 47, 49, 51, 53, 55 үйлер, Беляев көшесі, №№: 1, 2, 3, 4, 5, 6, 7, 8, 9, 10, 11, 13, 16, 17, 18, 19 үйлер, Леонов көшесі, №№: 1, 2, 3, 4, 5, 6, 7, 8, 9, 10, 11, 12, 13, 14, 15, 16, 17, 18 үйлер, Гагарин көшесі, №№: 2, 3, 4, 6 үйлер, Главная көшесі, №№: 1, 1а, 2, 2а, 3, 5, 7, 8, 8а, 13, 15, 16, 17, 18, 19, 21, 22, 24, 25, 27, 28, 31, 33, 35, 49, 51, 55, 57, 59 үйлер, Шоссейная көшесі, №№: 1, 2, 2а, 3, 4, 6, 7, 8, 9, 10, 11, 13, 16, 18 үйлер, Молодежная көшесі, №№: 1, 2, 4 үйлер, Известковая көшесі, №№: 1а, 2, 3, 4, 5, 5а, 6, 6а, 8, 9, 10, 11, 12, 13, 15, 16, 17, 19, 20, 21, 22, 23, 24, 25, 26, 27, 29, 30, 35, 39, 41, 45, 47, 49, 51 үйлер, Луговая көшесі, №№: 3, 6, 7, 8, 10, 12, 13, 14, 15, 16, 20, 21, 23, 26, 27, 28, 29, 30, 31, 32, 33, 34, 35, 37, 39 үйлер, Вокзальная көшесі, №№: 1, 1а, 3, 7 үйлер, Зеленая көшесі, №№: 2, 4, 6, 8, 10, 12, 14, 16 үйлер, Солнечная көшесі, №№: 1, 2, 4 үйлер, Рабочая көшесі, №№: 1, 2, 4, 5, 6, 7, 8, 9, 11, 12, 13, 14, 15, 17, 18, 19, 20, 22, 23, 24, 25, 26, 27, 29, 30, 31, 32, 33, 35, 36, 37, 39, 41, 43, 46, 47, 52, 53, 57, 59, 61, 63а, 69 үйлер, Пионерская көшесі, №№: 1, 2, 3, 3а, 4, 7, 8, 9, 10, 11, 12, 13, 14, 16, 18, 19, 20, 21, 23, 24, 25, 26, 27, 28, 30, 32, 34, 36, 44, 46, 50, 52, 54, 62 үйлер, Малый тұйық көшесі, №№: 1, 4, 5, 6, 6а, 8, 10 үйлер, Дорожный тұйық көшесі, №№: 1, 2, 4, 6, 8, 10, 12, 14 үйлер, Дорожная көшесі, №№: 1, 2, 3, 4, 5, 6, 7, 8, 9, 11, 12а, 13, 14, 16, 17, 18, 19, 20, 21, 22, 23, 24, 25, 27, 29, 30 үйлер, Нефтебазинский тұйық көшесі, №№: 1, 2, 3, 4, 5, 6, 7, 8, 9, 11, 12, 14, 18, 20 үйлер, Прямой тұйық көшесі, №№: 1, 2, 3, 4, 5, 6, 7 үйлер, Короткий тұйық көшесі, №№: 1, 4, 5, 7, 8, 11 үйлер, Крайний тұйық көшесі, №№: 2, 3, 6 үйлер, Новая көшесі, №№: 1, 6, 8, 12 үйлер, Садовый тұйық көше, №: 8 үй, Детсадовский тұйық көшесі, №№: 1, 2, 3, 4, 4а, 5, 6, 8, 9, 10, 17 үйлер, Заготзерновский тұйық көшесі, №№: 1, 2, 3, 4, 5, 6, 7, 8, 9, 12, 16 үйлер, Тихий тұйық көшесі, №№: 1, 2, 4, 5, 6 үйлер, Переездный тұйық көшесі, №№: 1, 2, 4, 6, 9, 10, 11, 12, 13, 13а, 14, 15, 15а, 16, 16а, 17, 17а, 18, 19, 20, 21, 22 үйлер, Элеваторная көшесі, №№: 3, 4, 5, 7, 8, 10, 11, 12, 13, 16, 17, 20, 21, 23, 24, 25, 27, 28, 29, 31, 33, 34, 35, 36, 37, 38, 40, 41, 42, 42а, 48, 49, 50, 51, 51а, 53, 53а, 55, 56, 57, 58, 60, 61, 62, 63, 64, 65, 65а, 67 үйлер.</w:t>
      </w:r>
    </w:p>
    <w:bookmarkEnd w:id="43"/>
    <w:bookmarkStart w:name="z8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489 сайлау учаскесі</w:t>
      </w:r>
    </w:p>
    <w:bookmarkEnd w:id="44"/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Перевальное ауылы, Березовская көшесі, № 5 үй,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Перевальное ауылының шекарасында</w:t>
      </w:r>
    </w:p>
    <w:bookmarkEnd w:id="45"/>
    <w:bookmarkStart w:name="z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490 сайлау учаскесі</w:t>
      </w:r>
    </w:p>
    <w:bookmarkEnd w:id="46"/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Березовка ауылы, Д. Қонаев көшесі, №16 үй,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Березовка, Красная Заря ауылдарының шекарасында</w:t>
      </w:r>
    </w:p>
    <w:bookmarkEnd w:id="47"/>
    <w:bookmarkStart w:name="z8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491 сайлау учаскесі</w:t>
      </w:r>
    </w:p>
    <w:bookmarkEnd w:id="48"/>
    <w:bookmarkStart w:name="z9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Веселовка ауылы, Гагарин көшесі, №33 үй,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Веселовка ауылының шекарасында.</w:t>
      </w:r>
    </w:p>
    <w:bookmarkEnd w:id="49"/>
    <w:bookmarkStart w:name="z9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492 сайлау учаскесі.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Заречное ауылы, Центральная көшесі, №32 үй, ветеринарлық бөлімшенің ғимараты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Заречное ауылының шекарасында.</w:t>
      </w:r>
    </w:p>
    <w:bookmarkEnd w:id="51"/>
    <w:bookmarkStart w:name="z9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493 сайлау учаскесі</w:t>
      </w:r>
    </w:p>
    <w:bookmarkEnd w:id="52"/>
    <w:bookmarkStart w:name="z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Кожохово ауылы, Школьная көшесі, №1а үй,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Кожохово, Сметанино ауылдарының шекарасында.</w:t>
      </w:r>
    </w:p>
    <w:bookmarkEnd w:id="53"/>
    <w:bookmarkStart w:name="z9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494 сайлау учаскесі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 ауылы, Киров көшесі, №10 үй,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Прогресс ауылының шекарасында.</w:t>
      </w:r>
    </w:p>
    <w:bookmarkEnd w:id="55"/>
    <w:bookmarkStart w:name="z10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495 сайлау учаскесі</w:t>
      </w:r>
    </w:p>
    <w:bookmarkEnd w:id="56"/>
    <w:bookmarkStart w:name="z1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Прапорщиково ауылы, Школьная көшесі, № 30 үй,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Прапорщиково, разъезд 226 ауылының шекарасында</w:t>
      </w:r>
    </w:p>
    <w:bookmarkEnd w:id="57"/>
    <w:bookmarkStart w:name="z10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496 сайлау учаскесі</w:t>
      </w:r>
    </w:p>
    <w:bookmarkEnd w:id="58"/>
    <w:bookmarkStart w:name="z1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Уваров ауылы, Ленин көшесі, №9 үй,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Уварово, Черногорка ауылдарының шекарасында.</w:t>
      </w:r>
    </w:p>
    <w:bookmarkEnd w:id="59"/>
    <w:bookmarkStart w:name="z10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 </w:t>
      </w:r>
    </w:p>
    <w:bookmarkEnd w:id="60"/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Поле ауылы, Набережная көшесі, №2 үй, балалар музыка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Шекара: Нагорная көшесі, №№: 1, 1а, 1б, 2, 3, 3а, 4, 5, 5а, 6, 7, 7а, 8, 9, 9а, 9б, 10, 11, 11а, 11б, 12, 13, 13а, 14, 15, 15/1, 16, 18, 20, 22, 24, 26, 28, 30, 32, 34, 36, 45, 45а, 45б, 51 үйлер, Луговая көшесі, №№: 1, 1/1, 1а, 2, 3, 4, 5, 5а, 6, 7, 7а, 8, 9, 9а, 9в, 10, 11, 12, 13, 14, 15, 16, 18, 19, 20, 31, 32, 33, позиция 20, Садовая көшесі, №№: 1, 2, 3, 4, 5, 6, 7, 8, 9, 11, 12, 12а, 13, 14, 15, 16, 17, 18, 19, 20, 21, 22, 23, 24 үйлер, Заречная көшесі, №№: 1, 1б, 1в, 2, 2а, 3, 4, 4а, 4б, 5, 6, 7, 8, 9, 10, 11, 12, 13, 14, 15, 16, 17, 18, 19, 19а, 20, 21, 22, 23, 23а, 24, 25, 26, 26а, 27, 27а, 28, 29, 30, 31, 31а, 31б, 32, 32а, 33, 34, 35, 35а, 36, 37, 39, 40 үйлер, Луговой тұйық көшесі, №№: 1, 2, 3, 4, 5, 6, 7а, 8, 9, 10, 12, 13 үйлер, Набережная көшесі, №№: 1, 2, 3, 4, 5, 6, 7, 8, 9, 10, 11, 12, 13, 14, 15, 16, 17, 17а, 18, 19, 19а, 20, 20а, 21, 22, 23, 24, 25, 25а, 26, 26а, 27, 28, 29, 30, 31, 32, 33, 34, 35а, 35б, 36, 37, 38, 39, 40, 41, 42, 43, 45, 46, 47, 48, 49, 50, 51, 52, 53, 53а, 54, 55, 56, 57, 59, 60, 61, 62, 63, 64, 65, 66, 67, 68, 69, 69а, 70, 71, 73, 73а, 74, 76, 76а, 78, 78а, 79, 80, 81, 82 үйлер, Хохряков көшесі, №№: 1, 2, 3, 4, 5, 6, 7, 8, 9, 10, 11, 12, 13, 14, 15, 16, 17, 18, 19, 20, 21, 23, 24 үйлер, Подстанция көшесі, №: 34 үй, Солнечная көшесі, №№: 1, 2, 3, 4, 5, 6, 7, 8, 9, 10, 11, 12, 13, 14, 15 үйлер, Полевая көшесі, №№: нөмірсіз, 2, 2а, 4, 6, 8, 9, 12 үйлер, Новая көшесі, №№: 1, 3, 4, 5, 10 үйлер, Молодежная көшесі, №№: 1, 1/1, 2, 3, 5, 5/1, 5а, 6, 6/1, 6а, 7, 8, 8/1, 10, 11, 12, 13, 14, 16, 17, 18/2, 19, 19/1, 20, 20/1, 27, 30а, 30б, 30в, 31, 33, 37, 39, 41, 41/1, 73, 15 позициясы үйлер, Звездная көшесі, №№: 1, 1/1, 3, 3/1, 4, 7, 8, 9, 9/1, 10, 10/1, 11, 12а, 14, 15, 16, 16а, 17, 17а, 18, 18а, 19/2, 20, 20/1, 20/2, 20/3, 20а, 21, 22, 23, 24, 31, 32, 39, 46, 85, 7 позициясы, 9 позициясы, 11 позициясы,14 позиция, 19 позициясы үйлер, Образцовая көшесі, №№: 1, 2, 3, 5, 7, 9, 9а, 11, 11а, 13, 15 үйлер, Разведочная көшесі, №№: 1, 2, 3, 4, 5, 6 үйлер, Новосибирская көшесі, №№: 1, 1а, 2, 3, 4, 5, 6, 7, 8 үйлер, Шошқа тауар фермасы көшесі, №№: 1, 2, 3, 4, 5, 6, 7 үйлер, Дальняя ферма көшесі, №№: 1, 2 үйлер, Инициативная көшесі, №№: 1, 2, 3, 4, 5, 6, 7, 8, 9, 10, 11, 12, 13, 15, 16, 17, 18, 19, 20, 21, 22, 23, 24, 25, 26, 27, 28, 29, 30, 31, 32, 33, 34, 36, 37, 38, 39, 40, 41, 42, 43, 44, 45, 46, 46/1, 46/2, 47, 48, 49, 50а, 51, 52, 54 үйлері, "Элита" бау-бақша серіктестігі, №№: 5,73 үйлер, тракторлы егіншілер бригадасы учаскесі 2. </w:t>
      </w:r>
    </w:p>
    <w:bookmarkEnd w:id="61"/>
    <w:bookmarkStart w:name="z11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498 сайлау учаскесі 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Опытное Поле ауылы, Степная көшесі, № 2 үй,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Шекара: Центральная көшесі, №№: 4, 5, 6, 6а, 6б, 7, 8, 9, 10, 11, 13, 14, 15, 16, 17, 18, 19, 20, 21, 22, 22а, 24, 25 үйлер, Рудная көшесі, №№: 1, 1а, 3, 5, 6, 7, 8, 9, 10, 11, 11а, 12, 13, 15 үйлер, Поисковая көшесі, №№: 1, 3, 5, 6, 7, 8, 10, 11, 12, 14 үйлер, Степная көшесі, №№: 2, 3, 4, 5, 6, 7, 8, 9, 10, 11, 12, 13, 14 үйлер, Береговая көшесі, №№: 1, 1а, 1б, 1в, 1г, 3, 5, 6, 6а, 6б, 7 үйлер, Орловская көшесі, №№: 1, 2, 2а, 3, 4, 5, 6, 7, 8, 9, 10, 11, 12 үйлер, Строительная көшесі, №№: 1, 1а, 2, 3, 4, 5, 6, 7, 9, 11 үйлер, Геофизическая көшесі, №№: 1, 1/1, 2, 3, 4, 5, 6, 7, 8, 9, 10 үйлер, Геологическая көшесі, №№: 1, 2, 3, 4, 5, 6, 7, 8, 9, 10 үйлер, Горная көшесі, №№: 1, 2, 3, 4, 5, 7, 8, 8/1, 9 үйлер, Дачная көшесі, №№: 1, 1а, 2, 3 үйлер, Малахитовая көшесі, №№: 1, 2, 2/1, 3, 4, 5, 6, 7, 8, 9, 10, 11, 11/1, 12, 13, 14, 15, 17, 19, 21, 23 үйлер, Красных Зорь көшесі, №№: 1, 2, 2/1, 4, 6, 8, 10, 12, 14, 16, 18, 18а, 20, 22, 24, 26, 28, 30 үйлер, Железнодорожная көшесі, №№: 1, 2, 3, 4, 6, 8, 10, 13, 18, 19, 20, 24, 34, 37 үйлер, Локомотивная көшесі, №№: 2, 4, 6, 8 үйлер, "Колос" бау-бақша серіктестігі, №№: 10, 12, 25, 29, 84, 140 үйлер, "Орленок" бау-бақша серіктестігі, №№: 17, 22, 23, 25, 37, 44, 46, 47, 51, 55, 71, 89, 103, 116, 117, 120, 124, 125, 126, 127, 129, 133, 137, 140, 158 үйлер.</w:t>
      </w:r>
    </w:p>
    <w:bookmarkEnd w:id="63"/>
    <w:bookmarkStart w:name="z11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499 сайлау учаскесі</w:t>
      </w:r>
    </w:p>
    <w:bookmarkEnd w:id="64"/>
    <w:bookmarkStart w:name="z1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Бобровка ауылы, Профсоюзная көшесі, № 34-а үй, Бос уақытты ұйымдастыру орталығы.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Бобровка ауылының шекарасында. </w:t>
      </w:r>
    </w:p>
    <w:bookmarkEnd w:id="65"/>
    <w:bookmarkStart w:name="z11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500 сайлау учаскесі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Солнечный ауылы, Мир көшесі, №1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Солнечный ауылының шекарасында.</w:t>
      </w:r>
    </w:p>
    <w:bookmarkEnd w:id="67"/>
    <w:bookmarkStart w:name="z11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501 сайлау учаскесі</w:t>
      </w:r>
    </w:p>
    <w:bookmarkEnd w:id="68"/>
    <w:bookmarkStart w:name="z12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Ушанов ауылы, Школьная көшесі, №1а үй,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Ушаново ауылының шекарасында</w:t>
      </w:r>
    </w:p>
    <w:bookmarkEnd w:id="69"/>
    <w:bookmarkStart w:name="z12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502 сайлау учаскесі</w:t>
      </w:r>
    </w:p>
    <w:bookmarkEnd w:id="70"/>
    <w:bookmarkStart w:name="z1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Степное ауылы, Школьная көшесі, №17 үй, негізгі мектеп – бала бақша кешені.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Степное ауылының шекарасында.</w:t>
      </w:r>
    </w:p>
    <w:bookmarkEnd w:id="71"/>
    <w:bookmarkStart w:name="z12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503 сайлау учаскесі</w:t>
      </w:r>
    </w:p>
    <w:bookmarkEnd w:id="72"/>
    <w:bookmarkStart w:name="z1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Каменный Карьер ауылы, № 47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Каменный Карьер ауылының шекарасында.</w:t>
      </w:r>
    </w:p>
    <w:bookmarkEnd w:id="73"/>
    <w:bookmarkStart w:name="z12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504 сайлау учаскесі</w:t>
      </w:r>
    </w:p>
    <w:bookmarkEnd w:id="74"/>
    <w:bookmarkStart w:name="z1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Секисовка ауылы, Шоссейная көшесі, № 36 үй,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Секисовка ауылының шекарасында.</w:t>
      </w:r>
    </w:p>
    <w:bookmarkEnd w:id="75"/>
    <w:bookmarkStart w:name="z13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505 сайлау учаскесі</w:t>
      </w:r>
    </w:p>
    <w:bookmarkEnd w:id="76"/>
    <w:bookmarkStart w:name="z1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Быструха ауылы, Новостройка көшесі, №15 үй,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Быструха ауылының шекарасында.</w:t>
      </w:r>
    </w:p>
    <w:bookmarkEnd w:id="77"/>
    <w:bookmarkStart w:name="z13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506 сайлау учаскесі</w:t>
      </w:r>
    </w:p>
    <w:bookmarkEnd w:id="78"/>
    <w:bookmarkStart w:name="z13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Зимовье ауылы, №52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Зимовье ауылының шекарасында.</w:t>
      </w:r>
    </w:p>
    <w:bookmarkEnd w:id="79"/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507 сайлау учаскесі</w:t>
      </w:r>
    </w:p>
    <w:bookmarkEnd w:id="80"/>
    <w:bookmarkStart w:name="z1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Малоубинка ауылы, Клиновицкий көшесі, №1 үй,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Малоубинка, Волчиха ауылдарының шекарасында.</w:t>
      </w:r>
    </w:p>
    <w:bookmarkEnd w:id="81"/>
    <w:bookmarkStart w:name="z14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508 сайлау учаскесі</w:t>
      </w:r>
    </w:p>
    <w:bookmarkEnd w:id="82"/>
    <w:bookmarkStart w:name="z14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Карагужиха кенті, фельдшер-акушерлік бөлімшесі.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Карагужиха кентінің шекарасында.</w:t>
      </w:r>
    </w:p>
    <w:bookmarkEnd w:id="83"/>
    <w:bookmarkStart w:name="z14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509 сайлау учаскесі</w:t>
      </w:r>
    </w:p>
    <w:bookmarkEnd w:id="84"/>
    <w:bookmarkStart w:name="z1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Черемшанка ауылы, Гагарин көшесі, №12 үй,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Черемшанка ауылының шекарасында. </w:t>
      </w:r>
    </w:p>
    <w:bookmarkEnd w:id="85"/>
    <w:bookmarkStart w:name="z14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511 сайлау учаскесі</w:t>
      </w:r>
    </w:p>
    <w:bookmarkEnd w:id="86"/>
    <w:bookmarkStart w:name="z14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Тарханка ауылы, Степная көшесі, №60 үй,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Тарханка, Топиха ауылдарының шекарасында.</w:t>
      </w:r>
    </w:p>
    <w:bookmarkEnd w:id="87"/>
    <w:bookmarkStart w:name="z14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512 сайлау учаскесі</w:t>
      </w:r>
    </w:p>
    <w:bookmarkEnd w:id="88"/>
    <w:bookmarkStart w:name="z15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Винное ауылы, Ворошилов көшесі, №15 үй,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Винное, Веселое ауылдарының шекарасында.</w:t>
      </w:r>
    </w:p>
    <w:bookmarkEnd w:id="89"/>
    <w:bookmarkStart w:name="z15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513 сайлау учаскесі</w:t>
      </w:r>
    </w:p>
    <w:bookmarkEnd w:id="90"/>
    <w:bookmarkStart w:name="z15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 - Ульбинка ауылы, пошта бөлімшесі.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Ново - Ульбинка, Ульба Перевалочная бекеті - ауылдарының шекарасында.</w:t>
      </w:r>
    </w:p>
    <w:bookmarkEnd w:id="91"/>
    <w:bookmarkStart w:name="z15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514 сайлау учаскесі</w:t>
      </w:r>
    </w:p>
    <w:bookmarkEnd w:id="92"/>
    <w:bookmarkStart w:name="z15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Горно-Ульбинка ауылы, Школьная көшесі, №6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Горно-Ульбинка ауылының шекарасында.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