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05d5" w14:textId="7a70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тұратын және жұмыс істейтін мемлекеттік ұйымдарының мамандарына отын сатып алу үшін әлеуметтік көмек беру туралы" 2014 жылғы 24 шілдедегі № 28/6-V Глубокое аудандық мәслихатының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2015 жылғы 16 маусымдағы № 37/6-V шешімі. Шығыс Қазақстан облысының Әділет департаментінде 2015 жылғы 07 шілдеде № 4020 болып тіркелді. Күші жойылды - Шығыс Қазақстан облысы Глубокое аудандық мәслихатының 2018 жылғы 5 қыркүйектегі № 24/8-VI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Глубокое аудандық мәслихатының 05.09.2018 </w:t>
      </w:r>
      <w:r>
        <w:rPr>
          <w:rFonts w:ascii="Times New Roman"/>
          <w:b w:val="false"/>
          <w:i w:val="false"/>
          <w:color w:val="000000"/>
          <w:sz w:val="28"/>
        </w:rPr>
        <w:t>№ 24/8-VI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"Агроөнеркәсіптік кешенді және ауылдық аумақтарды дамытуды мемлекеттік реттеу туралы" 2005 жылғы 8 шілдедегі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"Жекелеген санаттағы азаматтарға әлеуметтік көмектің мөлшері туралы" 2009 жылғы 16 қазандағы № 15/209-ІV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2015 жылғы 17 сәуірдегі № 27/334-V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3934 болып тіркелген),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"Ауылдық елді мекендерде тұратын және жұмыс істейтін мемлекеттік ұйымдарының мамандарына отын сатып алу үшін әлеуметтік көмек беру туралы" 2014 жылғы 24 шілдедегі № 28/6-V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3465 болып тіркелген, 2014 жылы 16 қыркүйекте "Ақ бұлақ", "Огни Прииртышья"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"Мемлекеттік әлеуметтік қамсыздандыру, білім беру, мәдениет, спорт және ветеринария ұйымдарының мамандарына әлеуметтік көмек 12480 (он екі мың төрт жүз сексен) теңге көлемінде беріледі.".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Ахмадиев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