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e509" w14:textId="e72e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ауданының жерлерін аймақтарға бөлу жобасын (схемасын)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2015 жылғы 20 қазандағы № 40/8-V шешімі. Шығыс Қазақстан облысының Әділет департаментінде 2015 жылғы 23 қарашада № 4240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-тармағының 15) - тармақшасына сәйкес,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Глубокое ауданының жерлерін аймақтарға бөлу жобасы (схемасы) және аймақтарды бағалау шекаралары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оның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Мурзыканова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Глубокое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Баймульдинов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40/8-V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ауданының жерлерін аймақтарға бөлу жобасы (схемасы)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4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40/8-V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ауданы аймақтарының шекаралары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"/>
        <w:gridCol w:w="5231"/>
        <w:gridCol w:w="6055"/>
      </w:tblGrid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аймақтар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кіретін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кіретін есептік кадастрлық кварталдар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к., Белоусовка 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Прапорщиково а., Опытное поле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Солнечное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05-068-063 бұрынғы Куйбышев атындағы ұжымшар (негізгі участок)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05-068-068 бұрынғы Киров атындағы ұжымшар (негізгі участок)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Верхнеберезовский к., Алтайский 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Предгорное а., Кожохово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05-068-044 бұрынғы "Иртышское" АШӨ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05-068-050 бұрынғы "Прогресс" ұжымшары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05-068-124 "ҚР ҰА АЗО" ТШ РМКК (негізгі участок)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Веселовка а., Березовка а., Секисовка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Прогресс а., Уварово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05-068-086 "Масличные культуры" РМКК "ҚР НАЦАИ"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05-068-098 бұрынғы "Ульбинский" кеңшары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05-068-115 бұрынғы "Фрунзенское" АШК (негізгі участок)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05-068-153 бұрынғы "Ушановское" АШК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Перевальное а., Белокаменка а., Бобровка а., Тарханка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05-068-021 бұрынғы Калинин атындағы ұжымшар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Ушаново а., Степное а., Быструха а., Планидовка а., 226 км разъезд, Черногорка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05-068-019 бұрынғы "Веселовское" АШК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05-068-052 бұрынғы "Заря Коммунизма" ұжымшары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05-068-083 бұрынғы "Бобровское" АШК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05-068-124 "ҚР ҰА АЗО" ШҚ ТШ РМКК (жолақаралық участок)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Ново-Михайловка а., Заречное а., Каменный Карьер а., Новая Ульба а., Ульба Перевалочная ст.,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Винное а., Малоубинка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05-068-017 бұрынғы "Секисовское" АШК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Черемшанка а., Горная Ульбинка а., Зимовье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05-068-007 бұрынғы "Ильичевское" АШК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Калинино а., Сметанино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заря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05-068-004 бұрынғы "Малоубинское" АШК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05-068-052 бұрынғы "Заря Коммунизма" ұжымшары (жолақаралық участок)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Веселое а., Аврора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05-068-068 бұрынғы Киров атындағы ұжымшар (жолақаралық участок)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Волчиха а., Топиха а., Карагужиха 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05-068-056 "Черемшанское"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05-068-063 бұрынғы Куйбышев атындағы ұжымшар (жолақаралық участок)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05-068-115 бұрынғы "Фрунзенское" АШК (жолақаралық участок)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