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e35a" w14:textId="8fbe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өткізу кезеңінде сайлаушылармен кездесу өткізу үшін үй-жайлар мен кандидаттардың үгіт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2015 жылғы 26 қазандағы N 481 қаулысы. Шығыс Қазақстан облысының Әділет департаментінде 2015 жылғы 27 қарашада N 4244 болып тіркелді. Күші жойылды - Шығыс Қазақстан облысы Глубокое аудандық әкімдігінің 2019 жылғы 17 сәуірдегі № 138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Глубокое аудандық әкімдігінің 17.04.2019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 тармақтарына,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ауданының әкімдігі 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Глубокое ауданының аумақтық сайлау комиссиясымен бірлесіп (келісім бойынша)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> сәйкес, сайлау өткізу кезеңінде кандидаттардың үгіт баспа материалдарын орналастыратын орындардың тізімі белгіленсін.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> сәйкес сайлау өткізу кезеңінде шарттық негізде кандидаттардың сайлаушылармен кездесуін өткізетін үй-жайлардың тізімі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Кенттер мен ауылдық округтердің әкімдері барлық кандидаттардың тең құқығын қамтамасыз ету жағдайында үгіт баспа материалдарын орналастыруды және сайлаушылармен кездесу өткізу үшін, үй-жайларды бірдей және тең жағдайда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Кенттер мен ауылдық округтердің әкімдері белгіленген орындарды, үгіт материалдарын орналастыру үшін стендтермен, тақталармен, тұғырлықтармен жарақтандырсын.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аудан әкімінің орынбасары С.С. Жұмаділовке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Осы қаулы алғашқы ресми жарияланған күннен кейін күнтізбелік он күн өткен соң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Глубокое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Глубокое ауданының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Грохотова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қазан 2015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"26"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№ 1 қосымша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өткізу кезеңінде сайлаушылармен кездесу өткізу үшін үгіт баспа материалдарын орналастыратын орындар тізімі Глубокое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кенті – Степная көшесі нөмірі 51 және 53 үйлердің арасында; Ленин көшесі нөмірі 64 үйдің аумағында; Берестова көшесі нөмірі 12 үйдің аумағында; Пирогов көшесі нөмірі 15 үйдің аумағында;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Белоусовка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Белоусовка кенті – Юбилейная көшесі нөмірі 1 үйдің аумағында; Фабричная көшесі, нөмірі 58 үйдің аумағында;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Алтайский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Алтайский кенті – Юбилейная көшесі, "Горняк" Алтайский мәдениет үйінің аумағында;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Верхнеберезовский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Верхнеберезовский кенті – Школьная көшесі № 9 үй; Алейская көшесіндегі бес қабатты үйлердің аумағында;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Красноярский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Предгорное ауылы – Киров көшесі нөмірі 47 үйдің аумағында; Шоссейная көшесі нөмірі 1 үйдің аумағында;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Перевальное ауылы – Садовая көшесі нөмірі 22 үйдің аумағында;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Калинин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Березовка ауылы – Юбилейная көшесі нөмірі 2 үй, Березовка ауылдық мәдениет үйі аумағында; Б. Момышұлы көшесі нөмірі 26а үйдің аумағында;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Красная Заря ауылы - нөмірі 26 үйдің аумағында;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Веселовка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Веселовка ауылы – Гагарин көшесі нөмірі 44 үй, "Веселовка орта-негізгі мектебі" коммуналдық мемлекеттік мекемесі ғимаратының аумағында;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Заречное ауылы - Центральная көшесі нөмірі 32 үйдің аумағында;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Кожохово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Кожохово ауылы – Школьная көшесі нөмірі 5 үйдің аумағында; Ленин көшесі нөмірі 14 үйдің аумағында;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Прогресс ауылы – Киров көшесі нөмірі 2 үй, "Прогресс орта мектебі" коммуналдық мемлекеттік мекемесі ғимаратының аумағында; Киров көшесі нөмірі 12 үй, Прогресс ауылдық мәдениет үйі ғимараты аумағында; Абай көшесі нөмірі 28 үйдің аумағында;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Киров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Прапорщиково ауылы - Школьная көшесі нөмірі 26 үйдің маңында;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Уварово ауылы - Ленин көшесі нөмірі 9 үй, Уварово ауылдық мәдениет үйі ғимаратының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Черногорка ауылы – көше жоқ;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 км өткелі – көше жоқ;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Опытное поле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Опытное поле ауылы – Степная көшесі нөмірі 2 үй, Опытное поле ауылдық мәдениет үйі ғимаратының аумағында;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Бобровка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Бобровка ауылы – Профсоюзная көшесі нөмірі 34а үй, Бобровка бос уақытты ұйымдастыру орталығы ғимаратының аумағында;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Солнечный ауылы – Мир көшесі нөмірі 1 үй, бес қабатты тұрғын үй аумағында;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Ушаново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Ушаново ауылы - Школьная көшесі нөмірі 1а үй, "Ушаново орта мектебі" коммуналдық мемлекеттік мекемесі ғимаратының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Степное ауылы – Школьная көшесі нөмірі 17 үй, "Степное негізгі мектеп-балабақша кешені" коммуналдық мемлекеттік мекемесі ғимаратының аумағында;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Каменный карьер ауылы – нөмірі 47 үйдің аумағында;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Секисовка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Секисовка ауылы - Совхозная көшесі нөмірі 6 үйдің маңында; Шоссейная көшесі нөмірі 18/1 үйдің аумағында, Чапаев көшесі нөмірі 52 үй аумағында; Шоссейная көшесі нөмірі 36 үй, ауыл орталығындағы алаңда;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Белокаменка ауылы – Центральная көшесі нөмірі 12 үйдің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Ново-Михайловка ауылы - нөмірі 42 үйдің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Планидовка ауылы – нөмірі 29 үйдің аумағында;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Куйбышев ауылдық округі: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Быструха ауылы – Новостройка және Советская көшелерінің қиылысында, нөмірі 11 үйдің аумағында; Ленин көшесі нөмірі 88 үйдің аумағында; Юбилейная көшесі нөмірі 8 үйдің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Зимовье ауылы – 35 және 37 үйлердің аралығында;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Малоубинка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Малоубинка ауылы – Клиновицкий көшесі нөмірі 1 үй, "Малоубинка орта мектебі" коммуналдық мемлекеттік мекемесі ғимаратының аумағында; Клиновицкий көшесі нөмірі 6 үй, Малоубинка ауылдық мәдениет үйі ғимаратының аумағында; Мысовая көшесі нөмірі 1 үйдің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Волчиха ауылы, жол-пайдалану басқармасы ғимаратының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Карагужиха кенті, фельдшерлік акушерлік пункт ғимаратының аумағында;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Черемшанка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Черемшанка ауылы - Лениногорская көшесі нөмірі 74 үйдің аумағында; Гагарин көшесі нөмірі 12 үй, Черемшанка ауылдық мәдениет үйі ғимараты аумағында; Вокзальная көшесіндегі темір жол бекеті аумағында;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Фрунзе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Тарханка ауылы – Степная көшесі нөмірі 60 үй, Тарханка ауылдық мәдениет үйі аумағында;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Винное ауылы – Ворошилов көшесі нөмірі 15 үй, "Винное орта мектебі" коммуналдық мемлекеттік мекемесі ғимаратының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Ново-Ульбинка ауылы – Абай көшесі нөмірі 11 үйдің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Горная-Ульбинка ауылы – Шоссейная көшесі нөмірі 15 үйдің аумағында.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"26" қазан №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№ 2 қосымша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өткізу кезеңінде шарттық негізде кандидаттардың сайлаушылармен кездесуі өткізілетін үй-жайлардың тізімі Бобровка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Бобровка ауылы – Бобровка бос уақытты ұйымдастыру орталығы, сейсенбі күндері сағат 14-тен 16-ға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Солнечное ауылы – Мир көшесі 2а, мәжіліс залы, сейсенбі күндері, сағат 10-нан 12-ге дейін;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Веселовка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Веселовка ауылы – Веселовка ауылдық мәденет үйі, сәрсенбі күндері, сағат 10-нан 12-ге дейін;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Алтайский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Алтайский кенті – "Горняк" Алтайский мәдениет үйі, дүйсенбі күндері сағат 11-ден 12-ге дейін;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Белоусовка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Белоусовка кенті – "Белоусовка бастауыш мектебі – балабақша кешені" коммуналдық мемлекеттік мекемесі, бейсенбі күндері, сағат 10-нан 12-ге дейін;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Верхнеберезовский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Верхнеберезовский кенті – "Глубокое техникалық колледжі" коммуналдық мемлекеттік мекемесі, сәрсенбі күндері, сағат 9-дан 11-ге дейін;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кенті – "Балалар шығармашылығы үйі" коммуналдық мемлекеттік қазыналық кәсіпорны, мәжіліс залы, сәрсенбі күндері сағат 14-тен 16-ға дейін;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Краснояр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Предгорное ауылы – "Предгорное орта мектеп-балабақша кешені" коммуналдық мемлекеттік мекемесі, сәрсенбі күндері сағат 11-ден 13-ке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Перевальное ауылы – "Перевальное орта мектебі" коммуналдық мемлекеттік мекемесі, бейсенбі күндері, сағат 11-ден 13-ке дейін;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Калинин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Березовка ауылы – Березовка ауылдық мәдениет үйі, сейсенбі күндері, сағат 15-тен 16-ға дейін;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Киров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Уварово ауылы – Уварово ауылдық мәдениет үйі, жұма күндері, сағат 9-дан 11-ге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Прапорщиково ауылы – "Прапорщиково а. орта мектебі" коммуналдық мемлекеттік мекемесі, жұма күндері, сағат 13-тен 15-ке дейін;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Кожохово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Кожохово ауылы – Кожохово ауылдық мәдениет үйі, сәрсенбі күндері, сағат 10-нан 12-ге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Прогресс ауылы – "Прогресс орта мектебі" коммуналдық мемлекеттік мекемесі, сәрсенбі күндері, сағат 16-дан 17-ге дейін;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Куйбышев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Быструха ауылы – Быструха ауылдық мәдениет үйі, сәрсенбі күндері, сағат 14-тен 16-ға дейін;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Малоубинка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Малоубинка ауылы – Малоубинка ауылдық мәдениет үйі, жұма күндері, сағат 15-тен 17-ге дейін;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Опытное поле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Опытное поле ауылы – Опытное поле мәдениет үйі, жұма күндері, сағат 11-ден 13-ке дейін;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Секисовка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Секисовка ауылы – Секисовка ауылдық мәдениет үйі, бейсенбі күндері, сағат 11-ден 13-ке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Белокаменка ауылы – "Белокаменка орта мектебі" коммуналдық мемлекеттік мекемесі, бейсенбі күндері, сағат 14-тен 16-ға дейін;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Ушаново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Ушаново ауылы – "Ушаново орта мектебі" коммуналдық мемлекеттік мекемесі, жұма күндері, сағат 14-тен 16-ға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Степное ауылы – "Степное негізгі мектеп-бала бақша кешені" коммуналдық мемлекеттік мекемесі, бейсенбі күндері, сағат 14-тен 16-ға дейін;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Фрунзе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Тарханка ауылы – Тарханка ауылдық мәдениет үйі, жұма күндері, сағат 15-тен 17-ге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Винное ауылы – "Винное орта мектебі" коммуналдық мемлекеттік мекемесі, бейсенбі күндері, сағат 15-тен 17-ге дейін.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Черемшанка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Черемшанка ауылы – Черемшанка ауылдық мәдениет үйі, дәліз, бейсенбі күндері, сағат 13-тен 15-ке дейін.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