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5da5" w14:textId="36e5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 бойынша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әкімінің 2015 жылғы 29 қазандағы N 6 шешімі. Шығыс Қазақстан облысының Әділет департаментінде 2015 жылғы 27 қарашада N 4245 болып тіркелді. Күші жойылды - Шығыс Қазақстан облысы Глубокое ауданы әкімінің 2018 жылғы 13 қарашадағы № 04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ауданы әкімінің 13.11.2018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сайлаушылар үшін барынша жағдай жасау мақсатында және жергілікті және өзге де жағдайларды ескеріп, Глубокое ауданының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 xml:space="preserve">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Глубокое ауданы бойынша дауыс беру және дауыстарды санау үшін сайлау учаскелері құрылсын.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әкім аппараты басшысының міндетін атқарушы А.М. Макиевке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аймақтық сайлау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комиссияның төраймын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Н.Грохотова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"_29_" қазан 2015 жыл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"29"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 шешіміне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енгізілді- Шығыс Қазақстан облысы Глубокое ауданы әкімінің 06.01.2017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25.05.2017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шешімдерімен.</w:t>
      </w:r>
    </w:p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471 сайлау учаскесі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Глубокое кенті, Ленин көшесі, № 91 үй.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Абай көшесі, №№: 1, 3, 6, 8, 11, 12, 13, 13а, 15, 16, 17, 18, 19, 20, 21, 21а, 23, 24, 25, 26, 28, 33, 34, 35, 36, 37, 40, 41, 42, 44, 48, 50, 51, 54, 56, 58, 60, 85, 164, 184, 199б үйлер, Большая көшесі, №№: 1, 3, 5, 6, 7, 9а, 12, 13, 17, 18, 19, 20, 21, 22, 24, 26, 26а, 27, 28, 29, 30, 31, 31а, 32, 33, 34, 36, 37, 39, 40, 41, 44, 45, 46, 47, 49, 53, 55, 56, 57а, 58, 59, 60, 61, 63, 64, 65, 66, 70, 72 үйлер, Герцен көшесі, №№: 3, 5, 11, 12, 13, 14, 15, 17, 18, 20, 23, 24, 27, 30, 32, 38, 40, 42, 45 үйлер, Гоголь көшесі, №: 5, 11 үйлер, Заводская көшесі, №№: 14, 23, 29, 31, 34, 36, 37, 39, 41, 45, 47, 49, 52, 53, 55, 60, 64, 66, 67, 68, 71, 73а, 75, 77, 80, 83, 86, 90 үйлер, Қазақстан көшесі, №№: 3, 4, 7, 9, 10, 11, 12, 16, 17, 19, 21, 22, 27, 28, 29, 30, 32, 34, 38 үйлер, Казаченко көшесі, №№: 1, 3, 4, 5, 5а, 6, 7, 8, 9, 10, 12, 13, 14, 16, 17, 18, 19, 21, 21а, 22, 23, 28, 34, 36, 42, 46, 48, 219 үйлер, Киров көшесі, №№: 4, 5, 6, 7, 8, 9, 10, 11, 12, 13, 14, 15, 16, 19, 23, 26, 28, 31, 33, 35, 36, 39, 41, 42, 44, 44а, 45, 47, 49, 51, 53, 55, 62, 63, 64, 65, 67, 68, 69, 70, 71, 73, 75 үйлер, Комсомольская көшесі, №№: 2, 3, 5, 7, 8, 9, 10, 10а, 11, 12, 13, 13а, 14, 16 үйлер, Кооперативная көшесі, №№: 1, 2, 4, 6, 9, 10, 11, 13, 14, 15, 16, 17, 19, 20, 21, 23, 29, 30, 31, 32, 33, 36, 38, 40, 41, 43, 44, 45, 46, 48, 51, 53, 57, 59 үйлер, Красноармейская көшесі: 16, 21 үйлер, Краснооктябрская көшесі, №№: 3, 3а, 5, 7, 10, 11, 15, 16, 17, 18, 20, 24, 24а, 26, 31, 35, 37 үйлер, Ленин көшесі, №№: 3, 7, 9, 10, 11, 12, 13, 15, 16, 18, 20, 21, 22, 24, 26, 27, 29, 29а, 30, 31, 32, 34, 35, 37, 39, 40, 41, 43, 44, 46, 47, 49, 53, 54, 55, 56, 57, 59, 60, 61, 65, 66, 69, 70, 74, 75, 77, 77а, 77б, 78, 79, 80, 81, 83, 86, 87, 88, 89, 92, 95, 96, 98, 100, 103, 107, 108, 109, 112, 113, 115а, 116, 120, 122, 124, 126 үйлер, Мостовая көшесі: 4, 6, 6а, 7, 8, 9, 11, 12, 14, 15, 16, 17, 19 үйлер, Набережная көшесі, №№: 1, 2, 3, 3а, 5, 7, 9, 10 үйлер, Нагорная көшесі, №№: 1, 1а, 3, 4, 5, 5а, 6, 7, 8, 9, 9а, 11, 15, 17а үйлер, Некрасов көшесі, №№: 1, 2, 3, 4, 7, 9, 11, 15, 17, 21 үйлер, Огородная көшесі, №№: 1, 2, 7, 8, 9, 10, 12, 15, 16, 17, 20, 21, 22, 25, 33, 34, 35, 36, 37, 38, 39, 40, 41, 44, 47, 48, 51, 54, 56, 58, 60, 61, 67, 69, 71, 75 үйлер, Белоусовский тұйық көшесі, №№: 2, 4, 5, 7, 9, 12, 13, 13а, 17, 22 үйлер, Заводской тұйық көшесі: 8, 17, 18 үйлер, Қазақстан тұйық көшесі, №№: 9, 10, 11, 12, 16, 27, 28, 30, 32 үйлер, Казаченко тұйық көшесі, №№: 1, 3, 4, 5, 10, 32, 34 үйлер, Ленин тұйық көшесі, №№: 2, 3, 4, 4а, 5, 6, 7, 9, 10, 11, 14, 16, 17, 18, 20, 22, 23, 25, 31, 33, 35, 35а, 39 үйлер, Пионерский тұйық көшесі, №№: 1а, 3, 6, 8, 10, 12, үйлер, Пристанская көшесі, №№: 4, 4а, 5а, 6, 6а 9, 12, 13, 15, 18, 19, 20, 21, 22, 24, 25, 27, 28, 33, 35, 37, 38, 40, 42, 44, 46, 47, 49, 52, 57, 59, 61, 63, 65 үйлер, Проселочная көшесі, №№: 1, 2, 4, 6, 10, 15, 16, 16а, 17, 18, 19 үйлер, Советская көшесі, №№: 3, 4, 5, 5а, 6, 8а, 8б, 9, 11, 12, 16, 20, 22, 26 үйлер, Увальная көшесі, №№: 5, 7, 8, 11, 14, 15, 19 үйлер, Ушанов көшесі, №№: 1, 3, 6, 9, 11, 16, 18, 19, 22, 28, 30, 30а, 32, 34, 37, 38, 38а, 41, 45, 45а, 47, 49, 51, 55, 57 үйлер, Чапаев көшесі, №№: 1, 2, 3, 4, 5, 6, 7, 8, 9, 10, 11, 12, 13, 14, 16, 18, 19, 22, 78, 82 үйлер, Чкалов көшесі, №№: 2, 5, 7, 11, 14, 15, 17, 19, 23 үйлер, Щорс көшесі, №№: 2, 10, 11, 14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472 сайлау учаскесі 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кенті, Степная көшесі, № 148 үй.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Заглубочанка көшесі, №№: 1, 2, 3, 4, 5, 6, 7, 8, 9, 10, 12, 15, 17, 18а, 20, 22, 25, 25а, 25б, 25в, 26, 27, 29, 31, 33, үйлер, Калинина көшесі, №№: 2, 4, 6, 8, 9, 10, 11, 17, 18, 21, 22, 23, 24, 25, 26, 27, 28, 29, 30, 31, 32, 33, 35, 36, 38, 40, 41, 42, 44, 45, 47, 48, 49, 50, 51, 52, 53, 54, 55, 58, 59, 60, 62, 63, 64, 65, 66, 67а, 68, 69, 70, 74, 74а, 76, 77, 78, 80, 81, 84, 85, 86, 88, 89, 91, 92, 93, 94, 95, 96, 97, 98, 99, 103, 105, 106, 107, 109, 110, 112, 114, 115, 116, 117, 118, 120, 121, 122, 123, 124, 125, 126, 127, 130, 138, 140, 146, 148, 148а, 150, 152, 154, 158, 160, 164, үйлер, Лазо көшесі, №№: 1, 3, 4а, 5, 8, 11, 12 үйлер, Мельничная көшесі, №№: 2, 4, 5, 7, 8, 9, 10, 11, 12, 19 үйлер, Мичурина көшесі, №№: 1, 2, 7, 8, 10, 12, 12а, 14, 16, 20 үйлер, О.Кошевой көшесі, №№: 1, 1а, 2, 3а, 4, 6, 7, 8, 9, 10, 11, 12, 13, 14, 15, 16, 17, 18, 19, 20, 21, 23, 24, 25, 26, 28 үйлер, 1 Калининский тұйық көшесі, №№: 2а, 3, 5, 5а, 7, 11 үйлер, 2 Калининский тұйық көшесі, №№: 1, 2, 3, 4, 5 үйлер, 3 Калининский тұйық көшесі, №: 1 үй, 4 Калининский тұйық көшесі, №№: 2, 3, 5, 6, 7, 8, 10 үйлер, 5 Калининский тұйық көшесі, №№: 1, 2, 3, 4, 6, 7, 8, 12 үйлер, Степная көшесі, №№: 1, 4, 4а, 4б, 5, 6, 8, 10, 12, 13, 15, 17, 19, 20, 21, 22, 23, 24, 25, 26, 27, 28, 29, 30, 32, 35, 36, 37, 38, 39, 40, 41, 43, 44, 46, 47, 49, 50, 52, 54, 55, 56, 57а, 58, 61, 64, 65, 67, 68, 69, 70, 71, 72, 74, 75, 76, 78, 79, 81, 82, 83, 85, 86, 87, 88, 90, 91, 92, 93, 94, 98, 99, 100, 102, 103, 104, 105, 108, 109, 111, 113, 115, 116, 118, 119, 120, 121, 122, 123, 124, 125, 126, 127, 129, 130, 132, 133, 136, 137, 139, 142, 143, 144, 145, 146, 147, 151, 153, Транспортная көшесі, №№: 1, 2, 3, 4, 5, 6, 7, 8, 9, 10, 11 үйлер, Украинка көшесі, №№: 1, 1а, 2, 3, 5, 8, 9, 10, 11, 12, 15, 19, 21, 30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473 сайлау учаскесі 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кенті, Пионерская көшесі.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Береговая көшесі, №№: 3, 5, 6, 8, 9, 11, 12, 13, 14, 16, 17, 18, 19, 20, 22, 23, 24, 26, 28, 30, 34 үйлер, Берестов көшесі, №№: 1б, 2, 3, 7, 8, 9, 11, 14, 15, 16, 17, 18, 19, 20, 22, 26, 26-9, 27, 29, 30, 30а, 31, 32, 34, 36, 38, 40, 42, 46, 48, 49, 53, 54 үйлер, Больничная көшесі, №№: 1, 4, 5, 6а, 7, 8, 9а, 9б, 10, 12, 13, 15, 19, 20, 22 үйлер, Жамбыл көшесі, №№: 1, 6, 7, 8, 9, 11, 12, 13, 14, 15, 16, 17, 18, 20, 21, 23, 24, 25, 26, 27, 27а, 28, 30, 31, 32, 35, 37, 38, 40, 41, 43, 44, 46, 46/1, 47, 49, 50, 52, 54, 58, 60, 62 үйлер, Киргородок көшесі, №№: 24, 26, 26б үйлер, Кирпичная көшесі, №№: 2, 2а, 2б, 3, 4, 4а, 5, 6, 7, 8, 9, 13, 14, 15, 16а, 16б, 17, 18, 19, 21а, 22, 23, 23а, 24, 25, 26, 27, 29, 29б, 30, 31, 35 үйлер, Линейная көшесі №№: 1, 4, 5, 24 үйлер, кирзавод жатақханасы, №:7 үй, Панфилов көшесі, №№: 2, 5, 5а, 6, 6а, 7, 8, 9, 12, 13, 14, 15, 16, 17, 18, 19, 21, 22, 24 үйлер, Береговой 1 тұйық көшесі, №№: 1, 2, 4, 8, 16, 18 үйлер, Кирпичный 1 тұйық көшесі, №№: 1, 4, 6, 8а, 9, 11, 12, 18, 20 үйлер, Береговой 2 тұйық көшесі, №№: 2, 3, 4, 6 үйлер, Кирпичный 2 тұйық көшесі, №№: 1, 2, 3, 4, 7, 10, 13 үйлер, Кирпичный 3 тұйық көшесі, №№: 1, 7 үйлер, Кирпичный 4 тұйық көшесі, №№: 2, 6 үйлер, Кирпичный 5 тұйық көшесі, №№: 1, 2, 4, 5, 6, 8, 8а үйлер, Трактовой тұйық көшесі, №№: 1, 2, 3, 4, 5, 6, 17 үйлер, Пионерская көшесі, №№: 2, 2а, 4, 4а, 5а, 6, 8, 9, 10, 11, 12, 14, 16, 18, 19, 20, 21, 25, 27, 28, 29, 30, 31, 32, 33, 34, 35, 36, 37, 39, 41, 42, 43, 44, 45, 46, 47, 48, 51, 52, 53, 54, 55, 56, 59, 60, 61, 62, 64, 67, 68, 69, 71, 73, 73а, 74 үйлер, Трактовая көшесі, №№: 1, 1а, 2, 3, 3а, 4, 5, 6, 8, 9, 10, 11, 12, 13, 14, 15, 16, 17, 18, 19, 20, 23а, 24, 25, 27, 28, 30, 31, 32, 33, 34, 35, 36, 37, 38, 40, 41, 44, 45, 47, 48, 49, 50, 51, 53, 53а, 54, 56, 56а, 57, 58 үйлер, Школьная көшесі, №№: 1, 4, 5, 6, 8, 9, 10, 14а, 15, 16, 18, 19, 22, 23, 24, 25, 26, 27, 29, 31, 31а, 33, 35, 37, 43, 45, 47, 49, 49а үйлер.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474 сайлау учаскесі 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Глубокое кенті, Попович көшесі, №34а үй, "Ы. Алтынсарин атындағы Глубокое орта мектебі" коммуналдық мемлекеттік мекемесі. 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Шекара: Жуков көшесі, №№: 8, 11, 12, 79, 96 үйлер, Абай кварталы, №№: 27, 37, 57, 85, 86, 96а, 105, 123, 129, 153, 164, 177, 199б үйлер, Абай шағын ауданы, №№: 34, 44, 53, 56, 57, 107, 129, 173, 177, 178 үйлер, Новая көшесі, №№: 4, 123, 203 үйлер, Стахановский тұйық көшесі, №№: 1, 3, 4, 7, 18 үйлер, Пирогов көшесі, №№: 7, 8, 9, 10, 31 үйлер, Попович көшесі, №№: 6, 7, 8, 9, 10, 12, 16, 16а, 17, 18, 20, 22а, 24, 32, 34, 36, 38, 42, 44 үйлер, Стахановская көшесі, №№: 3, 4, 5, 6, 7, 7а, 8, 9, 11, 12, 13, 14, 15, 16, 17, 18, 20, 21, 25, 27, 38, 42 үйлер, Суптеля көшесі, №№: 105, 161, 190, 197 үйлер, Юбилейная көшесі, №№: 107, 108, 159 үйлер.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475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Глубокое кенті, Попович көшесі, № 22а үй, "Глубокое балалар жасөспірімдер спорт мектебі" коммуналдық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Шекара: Попович тұйық көшесі: 22а, 28, 30 үйлер, Попович көшесі, №№: 1, 3, 19, 21, 22, 23, 25, 26, 27, 28, 29, 30, 31, 33, 40 үйлер.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1145 сайлау учаскесі </w:t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Глубокое кенті, Попович көшесі, № 44 үй, Аудандық Ішкі істер бөлімінің уақытша ұстау изоляторы. 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Попович көшесі, №: 44 үй.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1159 сайлау учаскесі 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кенті, Пирогов көшесі, № 4 үй, "Глубокое к. балалардың музыка мектебі" коммуналдық мемлекеттік қазыналық кәсіпорны.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4 шағын ауданы, №№: 2, 3, 4, 5, 6, 7, 9, 10, 12 үйлер, Ватутина көшесі, №№: 1, 2, 3, 4, 5, 6, 7, 8, 9, 10, 12, 13, 14, 15, 16, 18, 20, 22 үйлер, Вокзальная көшесі, №№: 4, 4а, 5, 6, 7, 7а, 8, 9, 10, 12, 13, 14, 15, 16, 17, 18, 19, 20, 21 үйлер, За линией көшесі, №№: 24, 25 үйлер, Министерства путей сообщения көшесі, №№: 1, 2, 3, 4, 5, 6 үйлер, Пирогов көшесі, №№: 5а, 12, 14, 15, 16, 17, 18, 20, 22, 23, 24, 25, 27, 29 үйлер, Попович көшесі, №№: 15, 46, 48 үйлер, Театральная көшесі, №№: 1, 1а, 2, 3, 4, 5, 6, 7, 8, 9, 10, 11, 12, 14, 15, 16, 18 үйлер, Фурманов көшесі, №№: 1, 2, 3, 5, 6, 7, 8, 10, 11, 12, 14, 15, 17, 18, 19, 21, 23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476 сайлау учаскесі </w:t>
      </w:r>
    </w:p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Белоусовка кенті, Максим Горький көшесі, № 20а үй, "Белоусовка негізгі мектебі" коммуналдық мемлекеттік мекемесі.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Ворошилов көшесі, №№: 1, 2, 3, 4, 5, 6, 7, 8, 9, 10, 11, 12, 12а, 13, 14, 16, 17, 19, 21, 23, 25, 27, 31, 33, 35, 37, 39, 41, 43, 47, 49 үйлер, Достоевский көшесі, №№: 1, 2, 3, 4, 5, 6, 7, 8, 9 үйлер, Киров көшесі №№: 1, 5, 6, 7, 9, 11, 12, 13, 14, 15, 16, 18, 20, 21, 22, 22б, 23, 24, 25, 26, 27, 28, 31, 32, 33, 34, 35, 39, 40, 42, 44, 46, 47, 48, 49, 50, 51, 52, 54, 55, 57, 59, 60, 61, 62, 63, 64, 65, 65а, 66, 67, 69, 70, 71, 72, 73, 74, 75, 76, 76а, 79, 81, 82, 88, 90, 100, 100а, 101, 102 үйлер, Крайняя көшесі, №№: 1, 1а, 1б, 2, 3, 4, 5, 6, 7, 8, 9, 10, 11, 12, 13, 14, 15, 16, 17, 21, 21а үйлер, Кутузов көшесі №№: 1, 2, 3, 4, 5, 7, 8, 9, 10, 11, 12, 13, 14, 15, 16, 17, 18, 19, 20, 22, 23, 25, 27, 28, 28а, 29, 30, 31, 32, 34 үйлер, Лермонтов көшесі, №№: 1, 2, 3, 4, 5, 6, 7, 9, 11, 12, 13, 14, 15, 16, 17, 19, 20, 22, 26, 28, 32, 34 үйлер, Орманды-пайдалану басқармасы көшесі №№: 1, 2, 3, 4, 5, 6 үйлер, М. Горький көшесі, №№: 3, 4, 5, 6, 7, 9, 10, 11, 12, 13, 14, 15, 16, 17, 18, 19, 20, 21, 22б, 23, 24, 26, 26а, 27, 29, 30, 31, 32, 33, 34, 35, 36, 37, 41, 43, 45, 46, 46а, 47, 49, 51, 52, 53, 55, 57, 59 үйлер, Набережная көшесі, №№: 2, 4, 6, 7, 7б, 8, 9, 10, 11, 12, 12а, 13, 14, 16, 18, 19, 20, 22, 25, 26, 28, 30, 31, 33, 34, 35, 36, 37, 38, 39, 40, 41, 42, 43, 44, 45, 46, 47, 48, 49, 50 үйлер, Панфилов көшесі, №№: 2, 3, 5, 7, 8, 9, 10, 11, 12, 13, 14, 15, 16, 17, 18, 19, 20, 21, 22, 23, 24, 25, 26, 27, 28, 29, 30, 31, 32, 33, 34, 35, 36, 37, 38, 39, 41, 43, 45 үйлер, Степной тұйық көшесі №№: 1, 1б, 2, 3, 4, 6, 7, 8, 9, 10, 11, 12 үйлер, Свобода көшесі, №№: 1, 2, 4, 5, 6, 7, 8, 9, 10, 11, 12, 13, 14, 15, 16, 20, 22, 24, 26, 27, 28, 30, 31, 32, 33, 34, 35, 36, 37, 38, 39, 41, 42, 43, 44, 45, 46, 47, 48, 49, 52, 53, 55, 56, 57, 58, 59, 60, 61, 63, 64 үйлер, Советская көшесі, №№: 2, 3, 4, 5, 6, 7, 8, 9, 10, 11, 12, 13, 14, 15, 16, 17, 18, 19, 20, 22, 23, 24, 25, 26, 27, 28, 29, 30, 31, 33, 34, 35, 36, 37, 38, 39, 40, 41, 42, 43, 44, 45, 46, 47, 48, 49, 50, 51, 52, 53, 54, 55, 56, 57, 58, 59, 60, 61, 62, 63, 64, 66, 67, 68, 70, 72, 76, 78, 80, 82, 84, 86, 88, 90, 92, 94 үйлер, Ауыл шаруашылық кәсіптік техникалық училищесі шағын ауданы, №№: 3, 5, 7, 20 үйлер, Степная көшесі, №№: 1а, 1б, 3, 4, 5, 6, 7, 8, 9, 10, 11, 12, 14, 15, 16, 17, 18, 19, 20, 21, 22, 23, 24, 24а, 25, 26, 27, 28, 29, 30, 31, 32, 34, 35, 36, 37, 38, 39, 40, 41, 42, 43, 44, 46, 47, 48, 49, 50, 51, 52, 54, 56, 58, 60, 62, 64 үйлер, Центральная көшесі, №№: 1, 2, 3, 4, 5, 6, 7, 8, 9, 10, 11, 12, 13, 14, 15, 16, 17, 18 үйлер.</w:t>
      </w:r>
    </w:p>
    <w:bookmarkEnd w:id="20"/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477 сайлау учаскесі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Белоусовка кенті, Жуков көшесі, №18 үй.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Жуков көшесі, №№: 18, 20 үйлер, Ларионов көшесі, №: 2 үй, Юбилейная көшесі, №№: 1, 2, 3, 5, 7, 9, 10, 11, 12, 13, 56 үйлер,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478 сайлау учаскесі </w:t>
      </w:r>
    </w:p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Белоусовка кенті, Рабочая көшесі, №36 үй, "Белоусовка бастауыш мектеп-балабақша кешені" коммуналдық мемлекеттік мекемесі. 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Шекара: Жуков көшесі, №№: 2, 4, 6 үйлер, Пролетарская көшесі, №№: 10, 12, 14 үйлер, Рабочая көшесі, №№: 16, 17, 18, 21, 23, 25, 27, 29, 31, 33, 35, 36, 37 үйлер, Юбилейная көшесі, №№: 4, 6, 8, 15, 16, 16а, 17, 18, 20, 34 үйлер. </w:t>
      </w:r>
    </w:p>
    <w:bookmarkEnd w:id="23"/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479 сайлау учаскесі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Белоусовка кенті, Центральная көшесі, № 61 үй, "Белоусовка № 1 орта мектебі" коммуналдық мемлекеттік мекемесі. 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Шекара: Абай көшесі, №№: 2, 3, 7, 8, 9, 11, 12, 13, 14, 15, 16, 17, 18, 19, 20, 21, 22, 23, 24, 25, 26, 27, 28, 29, 30, 31, 33, 82 үйлер, Базарная көшесі, №№: 1, 2, 4, 5, 6, 7, 8, 9, 17, 19, 21, 23 үйлер, Гвардейская көшесі, №№: 1, 1а, 2, 2а, 3, 4, 4а, 5, 6, 7, 8, 10, 11, 12, 14, 16, 18, 20, 22, 22а, 22б, 42 үйлер, Красноармейская көшесі, №№: 2, 3, 6, 7, 8, 9, 10, 11, 12, 13, 14, 15, 16, 17, 18, 19, 20, 23, 24, 26, 27, 28, 30, 32, 33, 34, 35, 35а, 36, 37, 38, 39а, 40, 42, 43, 47, 48, 50, 51, 52, 53, 54, 55, 57, 58, 59, 60, 62, 63, 64, 65, 65а, 66, 66а, 67, 68, 69, 70, 71, 72, 72а, 73, 74, 76, 78, 80, 82, 84, 86, 90, 94 үйлер, Крылов көшесі, №№: 1, 5, 7, 11, 13, 15, 19, 21, 23, 25, 27, 29, 31, 33, 35, 37, 39, 41, 45, 70 үйлер, Ленин көшесі, №№: 2, 3, 4, 5, 6, 9, 10, 11, 12, 13, 14, 15, 16, 17, 18, 19, 20, 21, 22, 23, 24, 25, 27, 28, 29, 30, 31, 33, 34, 36, 37, 38, 39, 40, 41, 43, 45, 47, 49, 51, 53, 55, 57, 59, 61, 63, 65, 67, 71, 73, 75, 77, 79, 81, 83, 85, 89, 91, 91а, 93, 95, 97, 99, 101, 103, 105, 107, 109, 111 үйлер, Медведев көшесі №№: 1а, 2, 3, 5, 6, 7, 8, 9, 10, 11, 15, 16, 17, 18, 19, 20, 21, 22, 23, 24, 26, 27, 32, 33, 34, 35, 36, 37, 41, 45, 47, 51, 53, 59, 61, 61а, 69, 71 үйлер, Панфилов көшесі, №№: 6, 47, 48, 50, 51, 53, 54, 55, 56, 57, 59, 60, 61, 62, 63, 65, 66, 68, 69, 70, 71, 72, 73, 74, 75, 76, 77, 78, 79, 80, 81, 82, 83, 84, 85, 86, 87, 88, 89, 90, 91, 92, 93, 94, 95, 96, 97, 98, 99, 100, 101, 102, 103, 104, 105, 107, 108, 109, 110, 111, 112, 113, 114, 115, 116, 117, 118, 119, 121, 122, 123, 124, 125, 126, 128, 129, 130, 132, 133, 135, 136, 137, 139, 140, 141, 142, 143, 144, 145, 146, 147, 148, 149, 150, 152, 153, 154, 155, 156, 157, 158, 159, 160, 161, 162, 163, 164, 165, 167, 169, 171, 173, 175, 177, 179, 181, 185, 187, 189, 191, 193, 195 үйлер, Рудный тұйық көшесі, №№: 2, 3, 4, 5, 6, 7, 8 үйлер, Почтовая көшесі, №№: 2, 3, 4, 5, 6, 7, 8, 9, 10, 12, 19, 30, 36, 42, 44 үйлер, Пролетарская көшесі, №№: 1, 2, 3, 4, 5, 6, 7, 8, 9 үйлер, Промышленная көшесі, №№: 1, 3, 4, 5, 6, 7, 8, 10, 10а, 11, 11а, 12, 14, 15, 16, 17, 18, 19, 20, 21, 22, 23, 24, 25, 26, 88 үйлер, Рабочая көшесі, №№: 1, 1а, 2, 3, 4, 5, 6, 7, 8, 9, 10, 11, 12, 13, 14, 15, 19 үйлер, Родниковая көшесі, №№: 1, 2, 3, 4, 5, 6, 7, 8, 9, 10, 11, 12, 13, 14, 15, 16, 17, 18, 19, 20, 21, 22, 23, 24, 25, 27, 42 үйлер, Рудная көшесі, №№: 1, 2, 3, 5, 6, 7 үйлер, Суворов көшесі, №№: 1, 2, 3, 4, 5, 6, 7 үйлер, Театральная көшесі, №№: 1, 2, 3, 4, 5, 6, 7, 8, 9, 10, 12, 13, 14, 15, 17, 19, 21, 23, 25, 27, 29, 31, 33 үйлер, Трактовая көшесі, №№: 1, 2, 3, 4, 6, 7, 8, 9, 10, 12, 14 үйлер, Центральная көшесі, №№: 1/1, 19, 20, 21, 22, 23, 24, 25, 26, 27, 28, 29, 30, 31, 32, 33, 34, 36, 37, 38, 41, 42, 43, 44, 46, 47, 48, 49, 50, 50а, 51, 52, 53, 55, 57, 58, 59, 61 үйлер, Школьная көшесі, №№: 1, 3, 4, 5, 6, 7, 8, 11, 13, 15, 17, 45 үйлер. </w:t>
      </w:r>
    </w:p>
    <w:bookmarkEnd w:id="26"/>
    <w:bookmarkStart w:name="z5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480 сайлау учаскесі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Белоусовка кенті, Фабричная көшесі, №27 үй. </w:t>
      </w:r>
    </w:p>
    <w:bookmarkStart w:name="z1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Шекара: Алтайская көшесі, №№: 1, 2, 4, 4а, 5, 6, 7, 8, 9, 11, 12, 14, 15, 16, 17, 18, 20, 21, 22, 23, 24, 25, 28, 31, 32, 33, 35, 36, 37, 38, 39, 40, 42, 44, 46, 47, 49, 51, 52, 53, 54, 55, 56 үйлер, Горная көшесі, №№: 1, 2, 3, 4, 5, 5а, 6, 7, 8, 9, 10, 11, 12, 14, 16, 18, 19, 20, 21, 22, 22а, 23, 24, 26, 30, 30а, 37, 39, 41, 43, 45, 47, 49, 51 үйлер, Горняцкая көшесі, №№: 1, 2, 3, 4, 5, 6, 7, 9, 10, 12, 13, 14, 15, 16, 17, 18, 20, 21, 25, 26, 27, 28, 29, 30, 32а, 33, 34, 35, 36, 37, 38, 40, 41, 44, 46, 47, 48, 49, 51, 80 үйлер, Жамбыл көшесі, №№: 3, 4, 5, 6, 7, 8, 9, 11, 12, 13, 14, 15, 16, 17, 18, 19, 20, 21, 22, 23, 24, 25, 26, 27, 28, 29, 30, 31, 32, 33, 34, 36, 37, 38, 40, 41, 43, 45, 46, 48, 49, 50, 51, 52, 53, 54, 55, 57, 58, 59, 60, 61, 62, 63, 64, 65, 66, 67, 69, 71, 72, 72а, 75, 77, 78, 80, 82, 83, 84, 86, 87а, 88, 90, 91, 91а, 91б, 92, 93, 95, 96, 97, 98, 99, 100, 101, 102, 103, 104, 106, 108, 111, 113, 115, 117, 118 үйлер, Еремкин көшесі №№: 1, 3, 4, 5, 6, 7, 8, 9, 10, 11, 12, 13, 14, 16, 18 үйлер, Жуков көшесі, №№: 1, 3, 5, 7, 9, 11, 13, 15, 17, 19 үйлер, Молодежная көшесі, №№: 3, 7, 8, 9, 10, 11, 13, 15, 17, 23, 27, 29, 33, 37 үйлер, Фабричный тұйық көшесі, №№: 1, 1а, 2, 3, 5, 6, 7, 8, 9, 10 үйлер, Попов көшесі, №№: 1, 2, 3, 4, 5, 6, 7, 8, 9, 10, 11, 12, 13, 14, 15, 17, 18, 19, 22 үйлер, Пушкин көшесі, №№: 2, 3, 4, 5, 6, 7, 8, 11, 12, 13, 14, 16, 17, 18, 20, 22, 23, 24, 25, 26, 27, 28, 29, 30, 31, 33, 34, 35, 36, 37, 38, 39, 40, 41, 42, 43, 44, 45, 46, 48, 49, 50, 52, 53, 54, 56, 57, 58, 59, 60, 61, 62, 64, 66, 70, 72, 74, 76, 78 үйлер, Свердлов көшесі, №№: 1, 4, 5, 6, 7, 8, 9, 10, 11, 12, 13, 15, 16, 17, 18, 19, 20, 21, 24, 26, 27, 28, 29, 30, 31, 32, 35, 36, 37, 39, 40, 41, 43, 45, 46, 47, 48, 49, 50, 51, 52, 54, 55, 56, 57, 58, 60, 61, 63, 64, 68, 70, 72, 76, 80, 82, 86, 88, 90, 92 үйлер, Солнечная көшесі №№: 1, 4, 13 үйлер, Терлікпаев көшесі, №№: 1, 2, 3, 4, 6, 8, 10, 11, 15 үйлер, Фабричная көшесі, №№: 2, 3, 4, 6, 7, 8, 9, 13, 15, 16, 18, 19, 20, 21, 22, 23, 24, 26, 28, 29, 30, 31, 32, 33, 35, 37, 39, 41, 45, 48, 49, 50, 51, 52, 54, 55, 59, 60, 61, 62, 63, 64, 65, 67, 69, 70, 71, 72, 74, 75, 75а, 76, 78, 79, 80, 82, 83, 84, 85, 88, 89, 90, 91, 92, 93, 94, 95, 96, 98 үйлер, Шахтостроителей көшесі, №№: 1, 2, 3, 4, 5, 6, 7, 8, 9, 10, 11, 13 үйлер.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481 сайлау учаскесі </w:t>
      </w:r>
    </w:p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Белоусовка кенті, Заводская көшесі, №1 үй. </w:t>
      </w:r>
    </w:p>
    <w:bookmarkEnd w:id="29"/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Шекара: Заводская көшесі, №№: 1, 1а, 2а, 3а, 3б, 4, 4/2, 4/6, 4/7, 9 үйлер, К.Маркс көшесі, №№:1, 3, 4, 6, 8, 9, 10, 11, 12, 17, 18, 21, 23, 25, 27, 29, 30, 31, 32, 33, 34, 35, 35а, 36, 37, 39, 40, 41, 42, 43, 44, 45, 46, 47, 48, 50, 51, 51а, 52, 53, 55, 56, 57, 59, 60, 61, 63, 64, 66, 67, 68, 69, 70, 71, 74, 76, 82, 84, 88, 90, 91, 92, 94, 96а, 98, 100, 110, 112 үйлер, Ленин көшесі, №№: 42, 44, 46, 50, 52, 54, 56, 58, 66, 68, 70, 113, 115, 117, 123, 125, 127, 129, 131, 133, 135, 137, 139, 141, 143, 145, 151, 157 үйлер, Луговая көшесі, №№: 1, 2, 3, 4, 5, 6, 7, 11 үйлер, Мельничная көшесі, №№:1, 2, 4, 5, 6, 7, 8, 9, 10, 12, 13, 14, 16, 20, 28, 32, 36, 38 үйлер, Мир көшесі, №№: 1, 2, 3, 4, 5, 6, 7, 8, 10, 12, 14, 16, 18, 20, 22, 24, 26, 28, 30, 32 үйлер, Павлов көшесі, №№: 1, 2, 4, 6, 9, 10, 11, 15, 20, 20а, 23, 24, 30 үйлер, Зеленый тұйық көшесі, №№: 1, 2, 4, 6, 8, 8а, 10, 12 үйлер, Новый тұйық көшесі, №№: 1, 2, 3, 4, 5, 6, 7, 8, 9, 10, 11, 12, 13, 14, 15, 16 үйлер, Родниковая көшесі, №№: 26, 29, 30, 31, 32, 34, 35, 36, 38, 39, 40, 41, 43, 45, 47, 49, 51, 53, 55, 57, 59, 61, 63 үйлер, Садовая көшесі, №№: 1, 3, 4, 5, 6, 7, 8, 10, 12, 14, 16, 17, 18, 19, 20, 22, 24, 26 үйлер, Суворов көшесі, №№: 8, 10, 13, 14, 15, 16, 17, 18, 19, 20, 21, 23, 25, 27 үйлер, Театральная көшесі, №№: 16, 18, 20, 22, 24, 26, 28, 30, 34, 35, 36, 37, 38, 39, 41, 43, 45, 47, 49, 51, 53, 55, 57 үйлер, Тохтаров көшесі №№: 1, 3, 6, 11, 13, 14, 15, 16, 17, 18, 20, 24, 25, 26, 27, 28, 30, 32, 33, 37, 40, 42, 45, 47, 49, 50, 51, 53, 54, 55, 56, 57, 59, 61, 65, 67, 71, 73, 77, 79, 83, 87, 89, 93, 99, 101, 105, 107, 109, 111, 113, 115, 117, 119, 119а, 123, 125, 127, 131, 133, 135, 141, 145, 147, 147а, 151, 155, 157, 161, 165, 167, 169, 171 үйлер, Фрунзе көшесі, №№: 1, 2, 3, 4, 5, 6, 7, 8, 9, 10, 11, 12, 13, 14, 15, 17, 18, 19, 21, 22, 23, 23а, 25, 27, 28, 29, 30, 31, 32, 33, 35, 36, 37, 41, 43, 45, 47, 49, 51, 53 үйлер. </w:t>
      </w:r>
    </w:p>
    <w:bookmarkEnd w:id="30"/>
    <w:bookmarkStart w:name="z2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№ 1160 сайлау учаскесі </w:t>
      </w:r>
    </w:p>
    <w:bookmarkEnd w:id="31"/>
    <w:bookmarkStart w:name="z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Белоусовка кенті, Рабочая көшесі, №36 үй, "Белоусовка к. балалардың музыка мектебі" коммуналдық мемлекеттік қазыналық кәсіпорны.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Буденный көшесі, №№: 1, 2, 3, 4, 5, 6, 7, 8, 8а, 9, 10, 11, 12, 13, 14, 15, 17, 19, 21, 24 үйлер, Верхняя көшесі, №№: 1, 2, 3, 4, 5, 7, 8, 9, 10, 11, 12, 13, 14, 16, 17, 18, 19, 20, 21, 23, 25 үйлер, Гоголь көшесі, №№: 1, 2, 3, 4, 5, 6, 7, 8, 9, 10, 11, 11а, 12, 13, 14, 15, 15а, 16, 17, 17а, 18, 19, 20 үйлер, Калинин көшесі, №№: 1, 2, 2а, 3, 5, 5а, 6, 7, 8, 9, 10, 11, 12, 13, 14, 14а, 15, 15а, 16, 17, 17а, 18, 19, 19а, 20, 21, 21а, 22, 23, 24, 25, 26, 27, 28, 29, 30, 31, 32, 32а, 33, 34, 34а, 35, 36, 36а, 37, 38, 39, 41, 42, 43, 44, 45, 46, 47, 48, 49, 50, 51, 52, 53, 54, 56, 58, 60, 62, 64, 66, 68 үйлер, Куйбышев көшесі, №№: 1, 2, 3, 4, 5, 6, 7, 8, 9, 10, 10а, 11, 12, 13, 14, 15, 16, 17, 18, 19, 20, 21, 22, 24, 28, 30 үйлер, Маяковский көшесі, №№: 1, 2, 3, 6, 7, 8, 9, 11, 13, 14, 15, 16, 18, 19, 20, 21, 23, 24, 25, 28, 29, 30, 31, 31а, 32, 34, 34а, 35, 36, 37, 38, 40, 42 үйлер, Қазақстан тұйық көшесі, №№: 1, 2, 3, 4, 5, 6, 7, 8 үйлер, Чапаев көшесі, №№: 1, 1а, 2, 3, 4, 5, 5а, 6, 7, 8, 9, 9а, 10, 11, 12, 13, 14, 15, 16, 17, 18, 19, 20, 21, 22, 23, 24, 24а, 25, 26, 27, 28, 28а, 30, 31, 32, 33, 34, 35, 36, 37, 39, 40, 41, 42, 43, 44, 45, 47, 47а, 48, 49, 51 үйлер, Центральная көшесі, №: 1/1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482 сайлау учаскесі </w:t>
      </w:r>
    </w:p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Белокаменка ауылы, Шоссейная көшесі, № 2/1 үй, "Белокаменка негізгі мектебі" коммуналдық мемлекеттік кәсіпорны. </w:t>
      </w:r>
    </w:p>
    <w:bookmarkEnd w:id="33"/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Белокаменка ауылы шекара:№: 75 үй, Зеленая көшесі, №№: 1, 2, 3, 4, 5, 6, 7, 8, 9, 10, 11, 12, 13, 14, 15, 16, 17, 18, 19, 20, 22, 24, 28, 30, 32, 34, 36 үйлер, Почтовая көшесі, 2, 3, 4, 5, 8, 9, 9а, 11, 12, 13, 14, 15, 15а, 17, 18, 19, 21, 23, 24, 25, 26, 27, 28, 29, 30, 31, 31/2, 33, 34, 35, 36, 37, 38, 39, 40, 41, 42, 44 үйлер, Степная көшесі, №№ 1, 2, 3, 4, 5, 7, 9, 10, 11, 13, 15, 17, 19, 21, 23, 25, 27, 29 үйлер, Центральная көшесі, №№ 1, 2, 3, 4, 5, 7, 8, 9, 11, 12, 13, 15, 16, 17, 18, 19, 20, 21, 22, 23, 24, 25, 26, 27, 28, 29, 30, 31, 32, 33, 36, 37, 39, 42, 43, 44, 46, 47, 48, 49, 50, 52, 53, 54, 56, 58, 59, 60, 61, 62, 63, 64, 65, 66, 68, 69, 70, 71, 72, 73, 74, 75, 76, 77, 78, 79, 81, 83, 84, 87, 89, 91 үйлер, Шоссейная көшесі, №№ 2, 3, 4, 6, 7, 8, 8/1, 11, 12, 15, 17, 19, 21, 23, 29, 33, 35, 36, 37, 38, 39, 41, 43, 45 үйлер, Планидовка ауылы №№ 1, 3, 4, 5, 6, 8, 9, 10, 11, 13, 14, 15, 16, 17, 17а, 18, 19, 20, 22, 23, 24, 26, 27, 28, 29, 30, 31, 33, 35, 38, 39, 40, 41, 42, 43, 46, 48, 52, 58, 60, 61, 62, 64, 66, 68 үйлер.</w:t>
      </w:r>
    </w:p>
    <w:bookmarkEnd w:id="34"/>
    <w:bookmarkStart w:name="z6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483 сайлау учаскесі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Ново-Михайловка ауылы, фельдшер-акушерлік бөлімшесі.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№№ 1, 3, 4, 5, 6, 7, 8, 9, 12, 13, 14, 16, 17, 18, 19, 20, 21, 25, 26, 28, 29, 30, 31, 32, 34, 35, 36, 37, 38, 39, 40, 42, 43, 44, 45, 46, 47, 49, 50, 51, 52, 53, 54, 55, 56, 57, 58, 59, 60, 61, 64, 67, 68, 69, 71, 73, 74, 75, 76, 77, 78, 80, 82, 83, 84, 85, 86, 87, 88, 89, 90, 93, 94, 94а, 95, 96, 97, 98 үйлер.</w:t>
      </w:r>
    </w:p>
    <w:bookmarkEnd w:id="37"/>
    <w:bookmarkStart w:name="z6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484 сайлау учаскесі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Алтайский кенті, Советская көшесі, № 9 үй, "Ново-Иртыш орта мектебі" коммуналдық мемлекеттік мекемесі.</w:t>
      </w:r>
    </w:p>
    <w:bookmarkEnd w:id="39"/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Алтайский кенті шекара: Луговая көшесі, №№ 8, 10, 12, 14, 16, 18, 18/1, 20, 20/1, 22, 24, 24/1, 26, 26/1, 28, 30 үйлер, Мир көшесі, №№ 2, 2/1, 3, 4, 8, 9, 9/1, 10, 11, 11/1, 13, 14, 15, 15/1, 16, 16/1, 17, 18, 19, 20, 21, 21/1, 22, 23, 24, 25, 25/1, 27, 29, 31, 31/1, 33, 33/1, 35, 37, 39, 41, 41/1, 43, 43/1, 45, 45/1, Мичурина көшесі, №№: 1, 3, 5, 7, 9, 11, 13, 15, 17, 19, 21, 23, 25, 27, 31, 35, 37, 39, 41, 43, 45, 47, 49, 50, 51, 53, 55, 57, 58, 59, 61 үйлер, Нагорная көшесі, №: 1 үй, Советская көшесі, №№: 1, 2, 3, 4, 6, 7, 8, 9, 9/1, 9а, 11, 11/1, 13, 13/1, 15, 15/1, 16, 17, 17/1, 18, 18/1, 19, 19/1, 20, 22, 23, 24, 26, 26/1, 28, 30, 31, 32, 34, 36, 38, 40, 43 үйлер, Шахтерская көшесі, №№: 2, 4, 6, 10, 12, 14, 16, 18, 20, 22, 24, 26, 27, 28, 29, 30, 31, 32, 33, 34, 35, 36, 37, 38, 39, 40, 42, 44, 45, 46, 47, 50, 51, 51/1, 52, 53, 53/1, 53/2, 54, 55, 56, 57, 58, 59, 60, 61, 62, 63, 64, 66, 67, 68, 70, 71, 72, 73, 74, 76, 82 үйлер, Юбилейная көшесі, №№: 1, 2, 2/1, 3, 5, 6, 8, 10 үйлер, Калинин ауылы №№: 1, 2, 3, 4, 5, 6, 7, 8, 9, 12, 13, 14, 15, 18, 19, 22, 23, 24, 26, 27, 32, 33, 34 үйлер.</w:t>
      </w:r>
    </w:p>
    <w:bookmarkEnd w:id="40"/>
    <w:bookmarkStart w:name="z7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485 сайлау учаскесі 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Верхнеберезовский кенті, Калинин көшесі, №8 үй, "Верх-Березовка орта мектебі" коммуналдық мемлекеттік мекемесі.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Шекара: Алейская көшесі, №№: 1, 2, 3, 4, 5, 6, 6а, 8, 9, 10, 11, 12, 13, 15, 17, 18, 19, 21, 22, 26, 27, 28, 29, 30, 31, 32, 34, 36, 37, 38, 40, 41, 42, 43, 46, 47, 48, 49, 50, 52, 53, 54, 55, 56, 57, 58, 59, 61, 65, 69 үйлер, Буровая көшесі, №№: 6, 8, 10, 11, 12, 14, 17 үйлер, Водопроводная көшесі, №№: 1, 1а, 2, 3, 4, 5, 6, 7, 8, 9, 12, 14, 15, 16, 17, 21, 24, 25, 27, 30, 32, 33, 34, 35, 37, 38, 39, 41, 42, 45, 46, 48, 49, 54, 62, 64, 66, 68, 70 үйлер, Горноспасательная көшесі, №№: 1, 3, 4, 5, 6, 7, 8, 9, 10, 11, 12, 13, 15, 17, 18, 19, 20, 21, 22, 23, 24, 25, 26, 27, 28, 29, 31, 33, 34, 35, 36, 37, 38, 39, 40, 41, 45, 46, 47, 48, 49б, 50, 54, 62, 63, 64, 65, 67, 69 үйлер, Калинин көшесі, №№: 1, 2, 3, 4, 5, 6, 7, 8, 9, 10, 11, 12, 13, 14, 15, 16, 17, 18, 19, 20, 22, 24, 26, 27, 28, 29, 30, 31, 32, 33, 34, 35, 36, 37, 38, 39, 40, 42, 43, 44, 45, 46, 48, 50, 52 үйлер, Кузнецов көшесі, №№: 1, 3, 5, 7, 9, 15 үйлер, Куйбышев көшесі, №№:1, 2, 2а, 3, 4, 5, 5а, 6, 7, 8, 10, 11, 12, 13, 14, 15, 16, 17, 18, 19, 20, 21, 22, 23, 24, 25, 26, 27, 28, 29, 30, 31, 32, 33, 34, 35, 36, 37, 38, 39, 40, 41, 43, 46, 47, 48, 49, 52, 53, 55, 56, 60, 62, 66, 68 үйлер, Северная көшесі, №№: 2, 3, 6, 8, 13, 15, 17, 19 үйлер, Степная көшесі, №№: 1, 2, 3, 4, 5, 6, 7, 8, 9, 10, 11, 12, 13, 14, 15, 16, 17, 19 үйлер, Фабричная көшесі №№: 1, 2, 3, 4, 5, 6, 7, 8, 9, 10, 11, 12, 13, 14, 15, 16, 17, 18, 19, 20, 22, 23, 24 үйлер, Чкалов көшесі, №№: 3, 3/1, 3/2, 4, 5, 6, 7, 9, 10, 12, 13, 14, 15, 16, 17, 18, 19 үйлер, Шахтная көшесі, №№: 2, 4, 6, 7, 8, 11, 14, 19 үйлер. </w:t>
      </w:r>
    </w:p>
    <w:bookmarkEnd w:id="43"/>
    <w:bookmarkStart w:name="z7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486 сайлау учаскесі 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Верхнеберезовский кенті, Амбулаторная көшесі, №11а үй, "Глубокое техникалық колледжі" коммуналдық мемлекеттік мекемесі. 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Алтайская көшесі, №№: 1, 1а, 2, 3, 4, 6, 7, 8, 8а, 9, 10, 11, 12, 13, 14, 15, 16, 20, 23, 24, 28, 29, 30, 32, 35, 38, 39, 43, 46, 47, 48, 49, 53, 54, 59, 61, 62, 65, 66, 69, 73, 85, 87, 89 үйлер, Амбулаторная көшесі, №№: 1, 1а, 2, 4, 5, 6, 7, 8, 9, 11, 11а, 13, 14, 15, 16, 17, 18, 19, 20, 21, 22, 23, 24, 25, 26, 27, 28, 29, 30, 31, 32, 33, 35, 37, 39, 41 үйлер, Больничная көшесі, №№: 1, 3, 5, 7, 9, 10, 11, 13, 14, 15, 16, 17, 18, 19, 20, 20а, 21, 22, 23, 24, 25, 25а, 26, 27, 28, 31, 33 үйлер, Темір жол өткелі көшесі, №№: 1, 2, 3, 5, 6, 7, 9, 11, 12, 13, 14, 18, 20, 23, 24, 25, 26, 28, 33, 36, 37, 39, 41, 44, 50 үйлер, Киров көшесі, №№: 2, 4, 5, 6, 7, 9, 11, 12, 14, 15, 16, 20, 21, 22, 23, 24, 25, 26, 27, 28, 29, 30, 31, 32, 33, 38, 41, 42, 44, 45, 46, 47, 48, 52, 53, 54, 56, 57, 66, 69, 70, 72, 74, 75, 77, 79, 83 үйлер, Крутая көшесі, №№: 1, 2, 3, 4, 5, 6, 7, 8, 9, 11, 12, 13, 14, 15, 16, 17, 18, 19, 20, 23, 25, 26, 29, 31, 33, 34, 35, 37, 41, 49 үйлер, Ленин көшесі, №№: 1, 3, 6, 7, 9, 11, 12, 13, 15, 16, 19, 20, 21, 22, 22а, 23, 24, 24а, 25, 25а, 26, 26-8, 27, 28, 30 үйлер, Логовая көшесі, №№: 1, 2, 3, 7, 9, 10, 11, 13, 14, 15, 16, 18, 19, 20, 22, 24, 32, 36, 37, 39, 41, 42, 43, 45, 46, 51, 61, 62, 64 үйлер, Нагорная көшесі, №№: 3, 5, 7, 10, 13, 20, 24, 30, 31, 32, 32/1, 32/2, 33, 35, 37, 38, 39, 41, 42, 43, 46, 49, 50, 54 үйлер, Насосная көшесі, №: 2а үй, Березовский тұйық көшесі, №№: 1а, 2, 4, 5, 6, 8, 12, 14, 17, 19, 21, 28, 29, 31, 32, 34, 36 үйлер, Предгорненская көшесі, №№: 1, 2, 3, 4а, 8, 10, 11, 15 үйлер, Самарская көшесі, №№: 1, 3, 4, 5, 6, 10, 13, 17, 22 үйлер, Спортивная көшесі, №№: 2, 4, 5, 6, 7, 8, 9, 10, 12, 13, 14, 15, 16, 18, 20, 22, 23, 24, 26, 28, 29, 31, 32, 33, 34, 36, 37, 38, 40, 43, 46, 47, 48, 61, 63 үйлер, Школьная көшесі, №№: 1, 3, 4, 5, 7, 8, 12, 14, 15, 16, 17, 18, 19, 20, 21, 22, 23, 24, 26 үйлер.</w:t>
      </w:r>
    </w:p>
    <w:bookmarkEnd w:id="46"/>
    <w:bookmarkStart w:name="z7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487 сайлау учаскесі 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Предгорное ауылы, Киров көшесі, №52 үй, "Предгорное орта мектебі – бала бақша кешені" коммуналдық мемлекеттік мекемесі.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Алтайская көшесі, №№: 1, 4, 5, 6, 9, 10, 11, 12, 13, 14, 15, 17, 18, 19, 20, 22, 24, 26, 28, 30, 34, 38, 40 үйлер, Береговая көшесі, №№: 1, 2, 3, 4, 5, 6, 7, 8, 9, 11, 12, 16, 18, 19, 20, 22 үйлер, Больничная көшесі, №№: 2, 3, 4, 5, 6, 8, 10, 12, 15, 17, 18, 22, 25, 27 үйлер, Верхнемельничная көшесі, №№: 1, 2, 4, 6, 12, 13, 14, 16 үйлер, Заводская көшесі, №№: 1, 2, 3, 4, 5, 6, 7 үйлер, Казахстанская көшесі, №№: 3, 4, 5, 9, 10, 11, 12, 13, 14, 16, 17, 18, 20, 26, 27, 28, 29, 30, 31, 35, 36, 37, 38, 40, 47, 49, 51, 53, 58, 59 үйлер, Киров көшесі, №№: 3, 5, 6, 7, 9, 10, 11, 12, 13, 14, 15, 16, 21, 22, 24, 26, 27, 28, 29, 35, 39, 45, 46, 53, 55, 59, 69, 74, 76, 79, 83, 84, 86, 88, 92, 94, 96, 98 үйлер, Ключевая көшесі, №№: 1, 3, 5, 6, 7, 8, 9, 12, 13, 15, 17, 23, 29, 31, 33 үйлер, Коммунальная көшесі, №№: 2, 5, 6, 9, 10, 11, 12, 15, 18, 20, 22, 24 үйлер, Комсомольская көшесі, №№: 1, 2, 5, 6, 9, 12, 14, 15, 17 үйлер, Кооперативная көшесі, №№: 1, 2, 3, 4, 5, 6, 7, 9, 10, 17, 19, 21, 22, 23, 26, 30, 32 үйлер, Космонавтар көшесі, №№: 1, 2, 3, 4, 5, 6, 7, 8, 9, 10, 11, 12, 13, 14, 15, 16, 17 үйлер, Красноармейская көшесі, №№: 6, 8, 9, 10, 11, 13, 20 үйлер, Ленин көшесі, №№: 5, 7, 8, 10, 11, 12, 14, 15, 16, 17, 19, 20, 21, 22, 27, 28, 30, 32, 36, 38, 39, 39а, 40, 41, 45, 46, 47, 48, 49, 53, 57, 62, 64, 65, 66, 67, 68, 72, 73, 75, 77, 78, 80, 81, 82, 85, 88, 89, 91, 92, 94, 98, 101, 110, 112, 113, 114, 116, 119, 120, 121 үйлер, Мир көшесі, №№: 1, 2, 3, 3а, 4, 5, 6, 7 үйлер, Мостовая көшесі, №№: 2, 3, 4, 8, 9, 10, 14, 16, 20, 24, 26, 28 үйлер, Нагорная көшесі, №№: 2, 4, 5, 6, 7, 11, 13, 14, 15, 16, 17, 18, 19, 21, 24, 25, 27, 28, 29, 30, 31, 32, 33, 34, 35, 36, 37, 42, 56, 58, 60 үйлер, Нижнемельничная көшесі, №№: 2, 5, 6, 7, 8, 9, 12 үйлер, Береговой тұйық көшесі, №№: 1, 3, 4 үйлер, Верхний тұйық көшесі, №№: 2, 3, 5, 9, 11, 12, 13, 14, 17, 19 үйлер, Иртыш тұйық көшесі, №№: 2, 3, 5, 6, 7, 9, 11 үйлер, Колхозный тұйық көшесі, №№: 1, 2, 4, 7, 9, 11 үйлер, Кольцевой тұйық көшесі, №№: 2, 3, 4, 6, 8, 9, 10, 11, 12 үйлер, Красноярский тұйық көшесі, №№: 7, 10 үйлер, Обрывной тұйық көшесі, №№: 3, 7, 12, 14 үйлер, Угловой тұйық көшесі, №№: 2, 8, 9, 10, 11 үйлер, Школьный тұйық көшесі, №№: 2, 3, 4, 6, 7, 8, 10 үйлер, Перспективная көшесі, №№: 1, 1а, 2, 2а, 3, 4, 5, 6, 7, 9, 11 үйлер, Подгорная көшесі, №№: 2, 3, 4, 5, 7, 8, 10, 11, 12, 13, 15, 16, 18, 25, 27 үйлер, Поддувальная көшесі, №№: 1, 1а, 6, 7, 8, 10, 12, 17, 18, 21 үйлер, Поперечная көшесі, №№: 1, 2, 3, 4, 5, 6, 8, 10, 11, 12, 13, 14, 15, 16, 17, 19, 20, 22, 24, 26 үйлер, Пристанская көшесі, №№: 1, 2, 6, 7, 8, 11, 12, 15, 19, 21, 23, 25 үйлер, Речная көшесі, №№: 1, 2, 5, 5а, 6, 7, 8, 9, 13, 17, 19, 21, 23, 24, 25, 26, 28, 29, 30, 32, 33, 35, 37, 39, 40 үйлер, Средняя көшесі, №№: 2, 3, 4, 6, 7, 9, 11 ,15, 16, 18, 22, 24, 26 үйлер, Столбовая көшесі, №№: 1, 2, 3, 6, 9, 10, 11, 12, 13, 15, 16, 17, 18, 19, 20, 22, 23, 24, 26, 27, 28, 31, 33, 37, 43, 45 үйлер, Строительная көшесі, №№: 1, 2, 3, 4, 5, 6, 7, 8, 9, 10, 11, 12, 13 үйлер, Аврора станциясы, 195 шақырым разъезі көшесі, 174 шақырым разъезі көшесі.</w:t>
      </w:r>
    </w:p>
    <w:bookmarkStart w:name="z7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488 сайлау учаскесі 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Предгорное ауылы, Шоссейная көшесі, №2в үй, "Предгорное № 1 орта мектебі" коммуналдық мемлекеттік мекемесі. 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Беляев көшесі, №№: 1, 2, 3, 4, 5, 6, 7, 8, 9, 10, 11, 13, 16, 17, 18, 19 үйлер, Болотная көшесі, №№: 2, 6, 7, 8, 11, 14, 15, 17, 19, 25, 27, 28 үйлер, Вокзальная көшесі, №№: 1, 1а, 3, 7 үйлер, Гагарин көшесі, №№: 2, 3, 4, 6 үйлер, Главная көшесі, №№: 1, 1а, 2, 2а, 3, 5, 7, 8, 8а, 13, 15, 16, 17, 18, 19, 21, 22, 24, 25, 27, 28, 31, 33, 35, 49, 51, 55, 57, 59 үйлер, Дорожная көшесі, №№: 1, 2, 3, 4, 5, 6, 7, 8, 9, 11, 12, 12а, 13, 14, 16, 17, 18, 19, 20, 21, 22, 23, 24, 25, 27, 29, 30 үйлер, Заречная көшесі, №№: 1, 4, 6, 9, 13, 16, 17, 18, 19, 20, 21, 22, 23, 29, 39, 41, 45, 47, 49, 51, 53, 55 үйлер, Зеленая көшесі, №№: 2, 4, 6, 8, 10, 12, 14, 16 үйлер, Известковая көшесі, №№: 1а, 2, 3, 4, 5, 5а, 6, 6а, 8, 9, 10, 11, 12, 13, 15, 16, 17, 19, 20, 21, 22, 23, 24, 25, 26, 27, 29, 30, 35, 39, 41, 45, 47, 49, 51 үйлер, Леонов көшесі, №№: 1, 2, 3, 4, 5, 6, 7, 8, 9, 10, 11, 12, 13, 14, 15, 16, 17, 18 үйлер, Луговая көшесі, №№: 3, 6, 7, 8, 10, 12, 13, 14, 15, 16, 20, 21, 23, 26, 27, 28, 29, 30, 31, 32, 33, 34, 35, 37, 39 үйлер, Молодежная көшесі, №№: 1, 2, 4 үйлер, Новая көшесі, №№: 1, 6, 8, 12 үйлер, Детсадовский тұйық көшесі, №№: 1, 2, 3, 4, 4а, 5, 6, 8, 9, 10, 17 үйлер, Дорожный тұйық көшесі, №№: 1, 2, 4, 6, 8, 10, 12, 14 үйлер, Заготзерновский тұйық көшесі, №№: 1, 2, 3, 4, 5, 6, 7, 8, 9, 12, 16 үйлер, Короткий тұйық көшесі, №№: 1, 4, 5, 7, 8, 11 үйлер, Крайний тұйық көшесі, №№: 2, 3, 6 үйлер, Малый тұйық көшесі, №№: 1, 4, 5, 6, 6а, 8, 10 үйлер, , Нефтебазинский тұйық көшесі, №№: 1, 2, 3, 4, 5, 6, 7, 8, 9, 11, 12, 14, 18, 20 үйлер, Переездный тұйық көшесі, №№: 1, 2, 4, 6, 9, 10, 11, 12, 13, 13а, 14, 15, 15а, 16, 16а, 17, 17а, 18, 19, 20, 21, 22 үйлер, Прямой тұйық көшесі, №№: 1, 2, 3, 4, 5, 6, 7 үйлер, Садовый тұйық көшесі, №: 8 үй, Тихий тұйық көшесі, №№: 1, 2, 4, 5, 6 үйлер, Пионерская көшесі, №№: 1, 2, 3, 3а, 4, 7, 8, 9, 10, 11, 12, 13, 14, 16, 18, 19, 20, 21, 23, 24, 25, 26, 27, 28, 30, 32, 34, 36, 44, 46, 50, 52, 54, 62 үйлер, Рабочая көшесі, №№: 1, 2, 4, 5, 6, 7, 8, 9, 11, 12, 13, 14, 15, 17, 18, 19, 20, 22, 23, 24, 25, 26, 27, 29, 30, 31, 32, 33, 35, 36, 37, 39, 41, 43, 46, 47, 48, 52, 53, 57, 59, 61, 63а, 69 үйлер, Солнечная көшесі, №№: 1, 2, 4 үйлер, Степная көшесі, №№: 1, 5, 8, 9, 15, 17, 18, 19, 20, 21, 24, 26, 27, 29, 30, 35 үйлер, Шоссейная көшесі, №№: 1, 2, 2а, 3, 4, 6, 7, 8, 9, 10, 11, 13, 16, 18 үйлер, Элеваторная көшесі, №№: 3, 4, 5, 7, 8, 10, 11, 12, 13, 16, 17, 20, 21, 23, 24, 25, 27, 28, 29, 31, 33, 34, 35, 36, 37, 38, 40, 41, 42, 42а, 48, 49, 50, 51, 51а, 53, 53а, 54, 55, 56, 57, 58, 60, 61, 62, 63, 64, 65, 65а, 67 үйлер,</w:t>
      </w:r>
    </w:p>
    <w:bookmarkEnd w:id="51"/>
    <w:bookmarkStart w:name="z8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489 сайлау учаскесі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Перевальное ауылы, Березовская көшесі, № 5 үй, "Переваловка орта мектебі" коммуналдық мемлекеттік мекемесі.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Алтайская көшесі, №№: 1, 2, 3 үйлер, Амбулаторная көшесі, №№: 1, 2, 3, 4, 6, 7, 8, 9, 11 үйлер, Березовская көшесі, №№: 2, 4, 6, 6а, 8, 8а, 10, 12, 14, 16, 18, 20, 22 үйлер, Буровая көшесі, №№: 1, 2, 3, 4, 6, 8, 10, 12, 13, 14, 16 үйлер, Геологическая көшесі, №№: 1, 2, 3, 4, 5, 6, 7, 8, 9, 10, 11, 12, 13, 14, 16, 17, 18, 19, 20, 21, 22, 23, 24 үйлер, Набережная көшесі, №№: 4, 5, 8, 9, 10, 16, 17, 23, 25, 27, 27а, 29, 31, 39, 40, 41а үйлер, Нагорная көшесі, №№: 1, 3, 5, 7, 9, 13, 15 үйлер, Подгорная көшесі, №№: 5, 7, 11, 17, 19, 25, 25а, 27, 27а, 29, 31, 37, 45, 49, 51, 53 үйлер, Рабочая көшесі, №№: 2, 3, 4, 5, 7, 8, 9, 10, 12, 15, 17, 18, 18а, 20, 22, 24, 27, 28, 29, 32, 34, 36, 43, 44, 46, 47, 48, 56, 57, 58, 61, 62, 63, 63а, 64, 68, 71, 74, 75, 76, 77, 79, 80, 82, 83, 84, 86, 87 үйлер, Родниковая көшесі, №№: 2, 4, 6, 8, 10 үйлер, Рудная көшесі, №№: 2, 3, 4, 6, 8, 10, 11, 12, 20, 24, 26 көшесі, Садовая көшесі, №№: 1, 2, 4, 6, 8, 10, 12, 13, 14, 16, 17, 18, 20, 22, 23, 24, 26, 28, 30, 32, 34, 36, 37, 43, 45, 47, 49, 51, 53, 55, 61 үйлер, Средняя көшесі, №№: 3, 5, 7, 9, 13, 15, 17, 19, 21, 29, 31, 33, 35, 37, 43 үйлер, Фабричная көшесі, №№: 1, 3, 4, 5, 6, 7, 8, 9, 10, 11, 12, 13, 15, 16, 17, 18, 19, 20 үйлер, Шоссейная көшесі, №№: 2, 4, 5, 5в, 6, 8, 9, 9а, 9б, 9в, 10, 14, 15, 15а, 15б, 16, 17, 17а, 17в, 18, 19, 20, 21, 22, 23, 24, 25, 26, 28, 29, 30, 31, 32, 33, 34, 36, 37, 39, 40, 41, 42, 43, 44, 46, 48 үйлер.</w:t>
      </w:r>
    </w:p>
    <w:bookmarkEnd w:id="54"/>
    <w:bookmarkStart w:name="z8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490 сайлау учаскесі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Березовка ауылы, Д. Қонаев көшесі, №15 үй, "Березовка орта мектебі" коммуналдық мемлекеттік мекемесі.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Абай көшесі, №№: 1, 3, 4, 5, 6, 7, 8, 9, 10, 11, 12, 13, 15, 16, 17, 18, 19, 21, 23, 25 үйлер, Б.Мамышұлы көшесі, №№: 1, 3, 5, 7, 8, 10, 10а, 15, 16, 17, 18, 19, 20, 22, 24, 26, 28, 29, 30, 31, 32, 33, 34, 35, 36, 37, 38, 40, 41, 42, 43, 44, 46, 47, 48, 49, 50, 51, 52, 53, 54, 55, 58 үйлер, Гагарин көшесі, №№: 1, 2, 3, 5, 6, 7, 8, 9, 10, 11, 12, 13, 14, 15, 16, 17, 18, 19, 20, 21, 22, 23, 24, 25, 26, 27, 28, 29, 30, 31, 32, 33, 34 үйлер, Горький көшесі, №№: 2, 4, 5, 6, 7, 8, 9, 11, 12, 14, 14а, 15, 16, 19, 20, 21, 22, 23, 24 үйлер, Д.Қонаев көшесі, №№: 1, 2, 3, 4, 5, 6, 7, 7а, 8, 9, 10, 11, 12, 13, 14 үйлер, Жамбыла көшесі, №№: 2, 4, 5, 6, 9, 11, 12, 14 үйлер, Димитров көшесі, №№: 1, 4, 5, 6, 7, 11, 12, 14, 16 үйлер, Қ.Сәтпаев көшесі, №№: 2, 3, 4, 7, 9, 10, 12а, 14, 15, 16, 17, 18, 19, 20, 21, 22, 23, 24, 25, 26, 27, 28, 30, 32, 34, 36, 37, 39, 40, 41, 41а, 41б, 41в, 42, 43, 44, 45, 46, 47, 48, 49, 50, 51, 52, 53, 54, 55, 56, 57, 58, 59, 60, 61, 61а, 62, 63, 64, 65, 66, 67, 68, 70, 71, 72, 73, 74, 75, 77, 78, 79, 80, 83, 84, 85, 87, 88, 89, 90, 91, 92, 93, 94, 95, 96, 97, 98, 99, 99а, 100, 101, 102, 103, 104, 105, 106, 107, 108, 109, 111, 112, 113, 114, 115, 116, 117, 118, 119, 120, 121, 122, 124, 125, 126, 127, 128, 129, 130, 131, 132, 133, 135, 137, 139, 141 үйлер, Колхозная көшесі, №№: 3, 5, 7, 9, 11 үйлер, Комсомольская көшесі, №№: 3, 4, 5, 8, 9 үйлер, Құрманғалиев көшесі, №№: 1, 2, 3, 4, 5, 6, 8, 9, 10, 11, 12, 13, 14, 16, 17, 18, 19, 20, 20а, 21, 22, 23, 24, 25, 26, 30, 31, 32, 33, 34, 35, 37, 39, 41, 43, 45, 47, 53, 55, 57, 59, 61, 63 үйлер, Молодежная көшесі, №№: 1, 2, 3, 4, 5, 6, 7, 8, 9, 10 үйлер, Нагорная көшесі, №№: 1, 2, 4, 7, 8, 10, 12, 14, 15 үйлер, Новая көшесі, №№: 1, 3, 5, 7 үйлер, Октябрьская көшесі, №№: 1, 2, 3, 4, 5 үйлер, Абай тұйық көшесі, №№: 1, 3, 5, 6, 7, 8, 9, 11 үйлер, Горький тұйық көшесі, №№: 1, 2, 3, 4, 5, 12 үйлер, Киров тұйық көшесі, №№: 2, 4, 5, 6, 8, 10 үйлер, Пионерская көшесі, №№: 3, 4, 5, 7, 8, 9, 10, 12, 13, 14, 17 үйлер, Подгорная көшесі, №№: 1, 2, 4, 5, 8, 9, 10, 12, 13, 15, 16 үйлер, Репина көшесі, №№: 4, 6, 8, 10, 11, 13, 14, 16, 17, 18 үйлер, Речная көшесі, №: 3 үй, Солнечная көшесі, №№: 1, 2, 3, 4, 5, 6, 7, 8, 9, 10, 12 үйлер, Юбилейная көшесі, №№: 1, 3, 5, 7, 9 үйлер, Красная Заря ауылы №№: 2, 5, 6, 7, 11, 12, 13, 17, 20, 22, 24, 25, 27, 29, 30, 32, 33, 35, 36, 38, 39, 40, 41, 52 үйлер.</w:t>
      </w:r>
    </w:p>
    <w:bookmarkEnd w:id="57"/>
    <w:bookmarkStart w:name="z8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491 сайлау учаскесі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Веселовка ауылы, Гагарин көшесі, №33 үй, "Веселовка жалпы орта білім беру мектебі" коммуналдық мемлекеттік мекемесі.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Гагарин көшесі, №№: 1, 2, 4, 5, 5а, 6, 9, 10, 11, 12, 14, 15, 16, 17, 18, 19, 20, 21, 22, 23, 24, 26, 28, 30, 32, 34, 35, 37, 38, 39, 40, 41, 42, 43, 45, 46, 48 үйлер, Заречная көшесі, №№: 1, 10, 14 үйлер, Қазақстан көшесі, №№: 4, 5, 6, 7б, 8, 11, 14, 18, 21, 23, 27, 29 үйлер, Ленин көшесі, №№: 1, 2, 3, 4, 7, 8, 9, 10, 12, 13, 15, 16, 17, 21, 22, 23, 24, 26, 28, 31, 32, 33, 34, 36, 38, 40, 41, 43, 46, 47, 49, 52, 53, 55, 58, 59, 60, 62, 67, 72, 74, 75, 76, 79, 81, 83 үйлер, Матросов көшесі, №№: 1, 2, 3, 6, 7, 8, 9, 10, 11, 15, 16, 17, 18, 19, 20, 21, 22, 24, 27, 33 үйлер, Мир көшесі, №№: 5, 6, 8, 9, 11, 12, 13, 14, 15, 16, 17 үйлер, Клубный тұйық көшесі, №№: 2, 3, 4, 5, 6 үйлер, Почтовый тұйық көшесі, №№: 1, 2, 4, 6, 8 үйлер, Подгорная көшесі, №№: 1, 2, 3, 4, 5, 6, 7, 8, 9, 10, 12, 13, 15, 16, 17, 18, 19, 20, 21 үйлер, Пролетарская көшесі, №№: 3, 4, 5, 8, 9, 11, 12, 13, 14, 15, 18, 19, 23, 25, 33 үйлер, Рабочая көшесі, №№: 1, 2, 3, 4, 5, 7, 8, 9, 10, 11, 13, 14, 15, 16, 17, 18, 19, 21, 22, 23, 24, 25, 26 үйлер, Советская көшесі, №№: 1, 2, 3, 4, 5, 6, 7, 8, 9, 10, 11, 12, 13, 14, 15, 16, 18, 20, 22, 24, 26, 28, 30, 32, 34 үйлер, Солнечная көшесі, №№: 1, 2, 2а, 3, 3а, 4, 4а, 6, 7, 8, 9, 10, 11, 12, 13, 14, 15, 16, 17, 18, 23 үйлер, Тюленина көшесі, №№: 3, 5, 7, 8, 9, 10, 11, 12, 13, 15, 17, 18, 19, 20, 21, 22, 23, 25, 27, 27а, 28, 30, 33, 34, 35, 36, 38, 42, 43, 44, 45 үйлер.</w:t>
      </w:r>
    </w:p>
    <w:bookmarkEnd w:id="60"/>
    <w:bookmarkStart w:name="z9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492 сайлау учаскесі.</w:t>
      </w:r>
    </w:p>
    <w:bookmarkEnd w:id="61"/>
    <w:bookmarkStart w:name="z9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Заречное ауылы, Центральная көшесі, №32 үй, медициналық пункт ғимараты.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Луговая көшесі, №№: 1, 2, 3, 4, 5, 6, 7, 8, 9, 10 үйлер, Молодежная көшесі, №№: 1, 2, 3, 4, 5, 6, 7, 8, 9, 10 үйлер, Центральная көшесі, №№: 1, 2, 3, 3а, 4, 7, 8, 9, 10, 11, 13, 15, 16, 17, 18, 19, 20, 21, 22, 23, 24, 27, 29, 30, 31, 32, 34, 35, 36, 37, 38, 40, 42, 44, 46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493 сайлау учаскесі</w:t>
      </w:r>
    </w:p>
    <w:bookmarkStart w:name="z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Кожохово ауылы, Школьная көшесі, №1а үй, "Кожохово орта мектебі" коммуналдық мемлекеттік мекемесі</w:t>
      </w:r>
    </w:p>
    <w:bookmarkEnd w:id="63"/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Заречная көшесі, №№: 1, 2, 3, 4, 5, 6, 7, 9, 10, 11, 13, 15, 16, 17, 18, 19, 20 үйлер, Комсомольская көшесі, №№: 1, 2, 3, 4, 5, 6, 7, 8, 9, 10, 11, 13, 14 үйлер, Ленин көшесі, №№: 1, 2, 3, 4, 5, 6, 7, 8, 9, 10, 11, 12, 13 үйлер, Мир көшесі, №№: 1, 2, 3, 4, 5, 6, 7, 8, 9, 10, 11, 12, 13, 14, 15, 16, 17, 18, 19, 20, 22, 24, 26, 28, 30, 32 үйлер, Молодежная көшесі, №№: 2, 3, 4, 5, 6, 7, 8, 9, 10, 11 үйлер, Набережная көшесі, №№: 1, 2, 3, 4, 5, 6, 7, 8, 10, 11, 12, 13, 14, 15, 16, 17, 18, 20, 21, 22, 24, 25, 26, 27, 28, 29, 30, 31, 32, 33, 34, 35, 37, 38, 43, 45, 47, 49, 51, 53, 55, 56, 57, 58, 59 үйлер, Новая көшесі, №№: 1, 2, 3, 4 үйлер, Огород көшесі, дом №: 1 үй, Октябрьская көшесі, №№: 1, 2, 3, 4, 5, 6, 7, 8 үйлер, Садовая көшесі, №№: 1, 2, 3, 4, 6, 6а, 7, 8, 9, 10, 11, 12 үйлер, Солнечная көшесі, №№: 1, 2, 3, 4, 5, 6, 7, 8, 10 үйлер, Школьная көшесі, №№: 1, 1а, 2, 3, 4, 5 үйлер, Сметанино ауылы.</w:t>
      </w:r>
    </w:p>
    <w:bookmarkEnd w:id="64"/>
    <w:bookmarkStart w:name="z9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494 сайлау учаскесі</w:t>
      </w:r>
    </w:p>
    <w:bookmarkEnd w:id="65"/>
    <w:bookmarkStart w:name="z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Прогресс ауылы, Киров көшесі, №2 үй, "Прогресс орта мектебі" коммуналдық мемлекеттік мекемесі.</w:t>
      </w:r>
    </w:p>
    <w:bookmarkEnd w:id="66"/>
    <w:bookmarkStart w:name="z9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Абай көшесі, №№: 1, 2, 3, 5, 6, 7, 8, 9, 10, 11, 12, 13, 14, 15, 16, 18, 19, 20, 23, 24, 25, 27, 28, 29, 30, 31, 31а, 32, 33, 34, 35, 36, 37, 38, 39, 40, 41, 42, 43, 44, 45, 46, 48, 49, 49а, 49б, 50, 51, 52, 56, 57, 58, 59, 60, 61, 62, 63 үйлер, Восточная көшесі, №№: 1, 2, 3, 4, 6, 7, 8, 8/1, 8/2, 8/3, 9, 10, 11, 12, 13, 15, 17, 19 үйлер, Заречная көшесі, №№: 3, 5, 6, 7, 8, 9 үйлер, Карла Либкнехта көшесі, №№: 1, 1/2, 2, 3, 4, 5, 6, 7, 9, 10, 11, 12, 13, 14, 15, 16, 17, 18, 19, 20, 21, 22, 23, 24, 25, 26, 27, 28, 30, 32, 33 үйлер, Киров көшесі, №№: 1, 1а, 3, 5, 6, 8, 9, 11, 13, 17, 18, 19, 20, 21, 22, 23, 24, 25, 26, 27, 28, 31, 33, 34, 35, 36, 38, 39, 41, 42, 43, 45, 46, 48, 49, 50, 51, 52, 52а, 53, 54, 55 үйлер, Линейная көшесі, №№: 1, 2, 3, 4, 5, 6, 7а, 8, 9, 10, 12, 14, 15, 16, 17, 18, 19, 20, 21, 22, 23, 24, 25, 26, 27, 28, 29 үйлер, Луговая көшесі, №№: 1, 2, 3, 4, 4/1, 7, 7/1, 8, 9, 10, 11, 12, 13, 14, 15, 16, 17, 18, 19, 20, 21, 22, 23, 24, 25, 26, 26а, 27, 28, 29, 30, 31, 32, 33, 34, 35, 36, 37, 38, 39, 41, 42, 43, 44, 44а, 45, 46, 47, 49, 50, 51, 53, 54, 56, 57, 58, 59, 60, 61, 62, 63 үйлер, Мир көшесі, №№: 1, 2, 3, 4, 5, 6, 7, 8, 9, 10, 11, 12, 13, 14, 15, 16, 17, 18, 19, 20, 21, 22, 23, 25, 26, 27, 28, 29, 29/1 үйлер, Молодежная көшесі, №№: 1, 2, 3, 3а, 4, 4а, 5, 6, 7, 8, 9, 10, 11, 12, 13, 14, 15, 16, 17 үйлер, Набережная көшесі, №№: 1, 2, 3, 5, 6, 7, 8, 9 үйлер, Новая көшесі, №№: 1, 1а, 2, 2а, 3, 3а, 4, 5, 6, 7, 8, 9, 10, 11, 11а, 11б, 12, 13, 14 үйлер, Школьный тұйық көшесі, №№: 1, 2, 3, 4, 5, 6, 7 үйлер, Чапаев көшесі, №№: 1, 2, 3, 4, 6, 7, 7/1, 7/2, 7/3, 8, 9, 10, 11, 12, 13, 14, 15, 16, 17, 18, 19, 20, 21, 22, 23, 24 үйлер, Чехов көшесі, №№: 1, 2, 3, 4, 5, 6, 7, 8, 9, 10, 11, 12, 13, 14, 15, 16 үйлер, Чкалов көшесі, №№: 1, 1а, 2, 4, 5, 6, 7, 8, 9, 10, 11, 12, 13, 14, 15, 16, 17, 18, 19, 20, 21, 22, 23, 24, 26, 28 үйлер, Юбилейная көшесі, №№: 1, 2, 3, 4, 4а, 5, 5а, 7, 8, 9 үйлер.</w:t>
      </w:r>
    </w:p>
    <w:bookmarkEnd w:id="67"/>
    <w:bookmarkStart w:name="z10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495 сайлау учаскесі</w:t>
      </w:r>
    </w:p>
    <w:bookmarkEnd w:id="68"/>
    <w:bookmarkStart w:name="z1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Прапорщиково ауылы, Школьная көшесі, № 30 үй, "Прапорщиково орта мектебі" коммуналдық мемлекеттік мекемесі. </w:t>
      </w:r>
    </w:p>
    <w:bookmarkEnd w:id="69"/>
    <w:bookmarkStart w:name="z10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Абай көшесі, №№: 1, 2, 3, 7, 9, 11, 11а, 15, 17, 18, 19, 20, 21, 22, 23, 25, 26, 27, 28, 29, 32, 33, 34, 34/2, 35, 36, 37, 40, 41, 43, 45, 46, 50, 64, 135 үйлер, Выстовочная көшесі, №№: 9, 18 үйлер, Гагарина көшесі, №№: 1, 3, 4, 5, 6 үйлер, Зари көшесі, №№: 3, 5, 7, 11, 15, 21, 23, 25, 27, 29, 31 үйлер, Зеленая көшесі, №№: 2, 5, 6, 7, 9а, 10, 12, 15, 16, 17, 18, 19, 20, 21, 22, 23, 24, 28 үйлер, Киров көшесі, №№: 1а, 2, 2а, 3, 3а, 3б, 3в, 4, 4а, 5, 6, 7, 8а, 9, 10, 11, 11а, 12, 14, 15, 16, 17, 18, 19, 20, 22, 24, 25, 26, 26а, 26б, 26в, 27, 27а, 28, 29, 30, 31, 32, 33, 34, 35, 36, 39, 40, 43, 44, 46, 48, 49, 50, 51, 52, 54, 56, 57, 58, 58а, 59, 62, 63, 63а, 64, 65, 67, 68, 69а, 70а, 70б, 71, 72, 73, 74, 74а, 75, 76, 77, 79, 80, 81, 82, 83, 84, 85, 86, 87, 88, 89, 95а, 96, 100 үйлер, Колхозная көшесі, №№: 1, 2, 2а, 5, 7, 8, 10, 11, 14, 15, 16, 17, 18, 21, 22, 24, 24а, 25 үйлер, Комсомольская көшесі, №№: 2, 4, 6, 7, 8, 10, 10а, 11, 12, 13, 13а, 13б, 14, 15, 16, 17, 18, 19, 20, 21, 22, 23, 24, 24а, 25, 26, 27, 28, 29, 30, 31, 32, 33, 33а, 34, 35, 36, 37, 38, 39, 40, 41, 42, 43, 44, 45, 46, 48, 49, 51/1 үйлер, Космонавтов көшесі, №№: 1, 2а, 3, 3а, 4, 5, 6, 7, 10, 11, 12, 12б, 12в, 13, 14, 16а, 18а, 19, 20, 21, 22, 23, 25, 26, 27, 28, 29, 30, 31, 32, 36 үйлер, Ленин көшесі, №№: 2, 2/1, 3, 5, 6, 6а, 7, 8, 9а, 10, 10а, 10б, 11, 12, 13, 14, 15, 18, 19, 20, 21, 21а, 22, 23, 23а, 24, 25, 25а, 26, 28, 29, 30, 31, 33, 33а, 34/1, 35, 36а, 37, 38а, 39, 40, 41, 42, 43, 44, 45, 47, 49, 50, 51, 52, 53, 53а, 54, 54а, 55, 56, 57, 58, 59, 60, 62, 64, 65, 66, 68, 70, 71, 72, 73, 74, 75, 76, 77, 78, 80, 81, 82, 83, 85, 87, 88, 89, 90, 91, 92, 92а, 92б, 92в, 93, 94, 95, 96, 97, 98, 99, 103, 104, 105, 106, 107, 109, 110, 115, 116, 117, 118, 119, 121, 123, 125, 129, 131, 133, 135, 137, 139а, 141, 143, 145а, 147, 151, 151/1, 153/1, 157 үйлер, Луговая көшесі, №№: 1, 1а, 3, 5, 9, 13, 19, 23, 25, 33, 39, 97а, 148а үйлер, Матросова көшесі, №№: 1, 4, 5, 6, 7, 8, 9, 10, 11, 12а, 13, 14, 15, 16, 16а, 17, 18, 18а, 19, 20, 21, 22, 23, 24, 25, 27, 29 үйлер, Мир көшесі, №№: 1, 2, 3, 3/1, 3а, 4, 6, 7, 8, 9, 11, 13, 14, 15, 16, 17, 19, 20, 21, 22, 23, 25, 27, 28, 30, 31, 32, 33, 34, 35, 36, 38, 39, 40, 41, 42, 44, 45, 46 үйлер, Моторного көшесі, №№: 1, 2, 3, 4, 7, 8, 10, 11, 12, 13, 15, 16, 18, 19/1, 20, 21, 22, 23, 24, 25, 26, 29, 30, 31, 33, 34, 34а, 36, 37, 38, 41, 43, 44, 45, 46, 48, 48а, 50, 53, 59, 61, 63, 70 үйлер, Набережная көшесі, №№: 1, 2, 3, 4а, 5, 7, 8, 9, 10, 11, 13, 13а, 15, 19 үйлер, Некрасов көшесі, №№: 2, 3, 4, 6, 7, 7а, 8, 10, 11, 12, 13, 13а, 14, 15, 16а, 17, 18, 19, 20, 22, 23, 24, 25, 26, 28 үйлер, Октябрьская көшесі, №№: 1, 3, 4, 5, 6, 7, 8, 10, 11, 12, 13, 14, 15, 16, 17, 18, 19, 19а, 21, 23, 25, 26, 27, 28, 30, 31, 32, 33, 36, 37, 39, 40, 41, 43, 44, 45, 46, 47, 48, 49, 50, 51, 52, 54, 57а, 59, 60, 61, 62, 63, 64, 65, 66, 67 үйлер, Колос тұйық көшесі, №№: 2, 3, 5, 6, 7, 8, 9, 10, 11 үйлер, Новый тұйық көшесі, №№: 1, 2, 3, 4, 5, 6, 7, 8, 10 үйлер, Радость тұйық көшесі, №№: 4, 5, 6, 8а үйлер, Садовый тұйық көшесі, №№: 1, 2, 3, 4, 5 үйлер, Учительский тұйық көшесі, №№: 1, 2, 3, 4 үйлер, Пионерская көшесі, №№: 1, 1а, 1б, 3, 4а, 6, 7, 9, 10, 11, 12, 13, 14, 15, 16, 18, 19, 20, 21, 22, 23, 24, 26, 27, 28, 29, 30, 31, 32, 33, 34, 35, 37, 38, 39, 40, 40а, 41, 42, 43, 44, 45а, 46, 46а, 47, 48, 48а, 49а, 50, 51, 52, 53, 56, 56а, 57, 58, 59, 60, 61, 63, 63/2, 65, 66, 67, 68, 69, 71, 75, 77 үйлер, Пушкин көшесі, №№: 2а, 4, 5, 6, 8, 9, 10, 12, 13, 14, 15, 15а, 16, 17, 18, 19, 20, 21, 22, 23, 23/1, 24, 25, 26, 27/1, 28, 29, 30, 31, 32, 36, 38, 40, 42/1, 44, 48, 50, 52, 54 үйлер, Советская көшесі, №№: 1а, 3, 4, 5, 8, 9, 9а, 10, 11, 13, 14, 16, 17, 18, 19, 20, 21, 23, 24, 25а, 26, 26а, 27, 28, 29, 30, 31, 32, 33, 34, 35, 36, 38, 40, 42, 44 үйлер, Степная көшесі, №№: 3, 4, 5, 5/1, 6, 7а, 10 үйлер, Суворова көшесі, №№: 2, 3, 4, 5, 5а, 6, 8, 8а, 8б, 10, 11, 11а, 12, 13, 14, 14а, 15, 15/1, 16, 16а, 17, 18, 18а үйлер, Сүлейменов көшесі, №№: 1, 5, 9, 11, 13, 15, 17, 19, 21, 23, 25, 27, 27а, 27в, 28, 28/1, 29, 31, 33, 35, 39, 41, 43, 45, 45а, 47, 49, 51, 52, 53, 55, 57, 59, 59а, 61, 65, 67, 69, 73, 75, 81, 89, 93, 97, 99, 104, 105, 109, 129, 139 үйлер, Трудовая көшесі, №№: 1, 2, 3, 4, 5, 6, 7, 8, 9, 10, 11, 13, 14, 15, 19, 20, 21, 22, 23, 24, 25, 27, 29, 31, 33, 35, 37, 39 үйлер, Шәкәрім көшесі, №№: 5, 12, 15, 16, 23 үйлер, Школьная көшесі, №№: 1, 1а, 2, 2а, 3, 4, 6, 7, 9, 9а, 10, 11, 12, 13, 15, 17, 18, 19, 20а, 28, 29, 31, 32, 33, 35, 37, 37/1, 39, 41, 43, 45, 47 үйлер, Шмурыгин көшесі, №№: 1, 1а, 2, 3, 4, 4а, 5, 6, 7, 8, 9, 10, 11, 12, 13, 14, 15, 18, 19, 20, 20а, 24, 25, 27, 33, 35а, 37, 37а, 41 үйлер, 226 шақырым өткелі №№: 1, 3, 4, 5, 7, 7а, 9, 11, 13, 15, 17, 19, 21, 23, 25, 27, 29, 31, 33, 35, 37, 39, 41, 43, 45, 47, 49, 51, 53, 55, 56, 57, 59, 60, 61, 63, 65 үйлер, Краснопартизанское елді мекені.</w:t>
      </w:r>
    </w:p>
    <w:bookmarkEnd w:id="70"/>
    <w:bookmarkStart w:name="z10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496 сайлау учаскесі</w:t>
      </w:r>
    </w:p>
    <w:bookmarkEnd w:id="71"/>
    <w:bookmarkStart w:name="z10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Уваров ауылы, Ленин көшесі, №9 үй, Уварово ауылдық мәдениет үйі. </w:t>
      </w:r>
    </w:p>
    <w:bookmarkEnd w:id="72"/>
    <w:bookmarkStart w:name="z10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8 наурыз көшесі, №№: 3, 5, 6, 8, 9, 10, 11, 12, 16, 18, 19, 20, 21, 22, 25, 27, 29 үйлер, Интернациональная көшесі, №№: 1, 2, 3, 4, 4а, 5, 6, 8, 10, 13, 14, 14а, 15 үйлер, К.Маркс көшесі, №№: 1, 3, 4/1, 8, 11, 14 үйлер, Киров көшесі, №№: 1, 2, 6, 7, 8, 34 үйлер, Куйбышев көшесі, №№: 1, 2/1, 3, 4, 5, 6, 7, 8, 11, 12, 13, 15, 17, 18, 20/1, 21, 21/1, 22, 23, 24, 27, 30, 33, 34, 35, 36, 37, 37а, 38, 43, 48, 50, 52, 52а, 54, 55, 55а, 56а, 57, 57а, 58, 59, 62а, 64, 66, 68 үйлер, Ленин көшесі, №№: 1, 2, 2а, 5, 6, 8, 10, 11, 12, 13, 14, 16, 18, 19, 20, 21, 24, 25, 26, 29, 30, 31, 33а, 38, 41, 43, 43/1, 43б, 43в, 47 үйлер, М.Горький көшесі, №№: 1, 1а, 2, 2б, 3, 4, 4а, 6, 7, 9, 10, 10/1, 11, 12, 14, 15а, 17, 19, 20, 21, 22, 23, 24, 25, 26, 28 үйлер, Матросова көшесі, №№: 1, 5, 6, 9, 15, 16, 21, 24, 25, 26, 28 үйлер, Маяковский көшесі, №№: 2, 3, 5, 6, 10, 11, 12, 14, 15, 17, 18, 19, 20, 21, 22, 23, 25, 26, 27, 28, 29, 30, 31 үйлер, Мир көшесі, №№: 1, 2, 2а, 3, 5, 6, 6а, 6б, 7, 8, 8а, 9, 10, 11, 11а, 12, 13, 14а, 16, 17, 18, 19, 20, 21, 22, 23, 23/2, 24, 24а, 24б, 25, 25а, 25б, 26, 27, 27а, 28, 30, 32, 33, 34, 55 үйлер, Молодежная көшесі, №№: 1, 1/4, 1/4б, 1а, 2, 2а, 3, 4, 4а, 5, 5/1, 6, 6а, 7, 8, 9, 10, 10/2, 10а, 10б, 11, 11а, 12б, 13, 14, 30 үйлер, Новая көшесі, №№: 1, 2, 3, 3а, 4, 5, 6, 7, 8, 9, 10, 11, 12, 13, 14, 15, 17, 19 үйлер, Октябрьская көшесі, №№: 1, 2, 3, 4, 5, 6, 7, 11, 12, 13, 15, 17, 18, 20, 21, 22, 24, 26, 28 үйлер, Крайний тұйық көшесі, №№: 2, 3, 4 үйлер, Радость тұйық көшесі, №№: 1, 2, 3, 4, 5, 6, 7, 8, 9, 10, 15 үйлер, Пионерская көшесі, №№: 1, 6, 7, 8, 9, 10, 12, 13, 14, 15, 16, 17, 17а, 19, 20, 21, 22, 23, 25, 32, 33, 34, 35, 36, 37, 38, 39а, 40, 41, 42, 43, 45, 46, 47 үйлер, Победа көшесі, №№: 1, 2, 4, 7, 8, 9, 10, 11, 12, 13, 14, 15, 18, 19, 22, 24, 24а, 28, 30, 32, 34 үйлер, Пушкин көшесі, №№: 1, 2, 3, 5, 6, 9 үйлер, Светлая көшесі, №№: 2, 3, 4 үйлер, Советская көшесі, №№: 4, 5, 6, 8, 9, 10, 11, 12, 13, 14, 15, 17, 18, 20, 21, 22, 23, 27 үйлер, Солнечная көшесі, №№: 2, 3, 3/1, 3а, 4, 5, 7, 9а, 11, 12, 13, 15, 17а, 17б үйлер, Суворов көшесі, №№: 2, 7, 8, 9, 10, 11, 12а, 13, 14 үйлер, Трудовая көшесі, №№: 1, 2, 4 үйлер, Чайковский көшесі, №№: 2, 2а, 4, 10, 13 үйлер, Шелехова көшесі, №№: 1, 1а, 3, 4, 5, 12, 13, 17, 18, 19, 20, 22, 25, 27, 29, 31, 35 үйлер, Юбилейная көшесі, №№: 1, 1а, 3, 4, 6, 8, 10, 12, 14, 16 үйлер, Черногорка ауылы.</w:t>
      </w:r>
    </w:p>
    <w:bookmarkEnd w:id="73"/>
    <w:bookmarkStart w:name="z10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497 сайлау учаскесі </w:t>
      </w:r>
    </w:p>
    <w:bookmarkEnd w:id="74"/>
    <w:bookmarkStart w:name="z10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Опытное Поле ауылы, Набережная көшесі, №2 үй, "Опытное поле а. балалардың музыка мектебі" коммуналдық мемлекеттік қазыналық кәсіпорны.</w:t>
      </w:r>
    </w:p>
    <w:bookmarkEnd w:id="75"/>
    <w:bookmarkStart w:name="z1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Дальняя ферма көшесі, №№: 1, 2 үйлер, Заречная көшесі, №№: 1, 1б, 1в, 2, 2а, 3, 4, 4а, 4б, 5, 6, 7, 8, 9, 10, 11, 12, 13, 14, 15, 16, 17, 18, 19, 19а, 20, 21, 22, 23, 23а, 24, 25, 26, 26а, 27, 27а, 28, 29, 30, 31, 31а, 31б, 32, 32а, 33, 34, 35, 35а, 36, 37, 39, 40 үйлер, Звездная көшесі, №№: 1, 1/1, 3, 3/1, 4, 7, 8, 9, 9/1, 10, 10/1, 11, 12а, 14, 15, 16, 16а, 17, 17а, 18, 18а, 19/2, 19/3, 20, 20/1, 20/2, 20/3, 20а, 21, 22, 23, 24, 31, 32, 39, 46, 85, Инициативная көшесі, №№: 1, 2, 3, 4, 5, 6, 7, 8, 9, 10, 11, 12, 13, 15, 16, 17, 18, 19, 20, 21, 22, 23, 24, 25, 26, 27, 28, 29, 30, 31, 32, 33, 34, 36, 37, 38, 39, 40, 41, 42, 43, 44, 45, 46, 46/1, 46/2, 47, 48, 49, 50а, 51, 52, 54 үйлері, Луговая көшесі, №№: 1, 1/1, 1а, 2, 3, 4, 5, 5а, 6, 7, 7а, 8, 9, 9а, 9в, 10, 11, 12, 13, 14, 15, 16, 18, 19, 20, 21, 31, 32, 33, Молодежная көшесі, №№: 1, 1/1, 2, 3, 5, 5/1, 5а, 6, 6/1, 6а, 7, 8, 8/1, 10, 11, 12, 13, 14, 16, 17, 18/2, 19, 19/1, 20, 20/1, 27, 30а, 30б, 30в, 31, 33, 37, 39, 41, 41/1, 73, Набережная көшесі, №№: 1, 2, 3, 4, 5, 6, 7, 8, 9, 10, 11, 12, 13, 14, 15, 16, 17, 17а, 18, 19, 19а, 20, 20а, 21, 22, 23, 24, 25, 25а, 26, 26а, 27, 28, 29, 30, 31, 32, 33, 34, 35а, 35б, 36, 37, 38, 39, 40, 41, 42, 43, 45, 46, 47, 48, 49, 50, 51, 52, 53, 53а, 54, 55, 56, 57, 59, 60, 61, 62, 63, 64, 65, 66, 67, 68, 69, 69а, 70, 71, 73, 73а, 74, 76, 76а, 78, 78а, 79, 80, 81, 82 үйлер, Нагорная көшесі, №№: 1, 1а, 1б, 2, 3, 3а, 3а/2, 4, 5, 5а, 6, 7, 7а, 8, 9, 9а, 9б, 10, 11, 11а, 11б, 12, 13, 13а, 14, 15, 15/1, 16, 18, 20, 22, 24, 26, 28, 30, 32, 34, 36, 45, 45а, 45б, 51 үйлер, Новая көшесі, №№: 1, 3, 4, 5, 10, 47 үйлер, Новосибирская көшесі, №№: 1, 1а, 2, 3, 4, 5, 6, 7, 8 үйлер, Образцовая көшесі, №№: 1, 2, 3, 5, 7, 9, 9а, 11, 11а, 13, 15 үйлер, Луговой тұйық көшесі, №№: 1, 2, 3, 4, 5, 6, 7а, 8, 9, 10, 12, 13 үйлер, Подстанция көшесі, №: 34 үй, Полевая көшесі, №№: нөмірсіз, 2, 2а, 4, 6, 8, 9, 12 үйлер, Разведочная көшесі, №№: 1, 2, 3, 4, 5, 6 үйлер, Садовая көшесі, №№: 1, 2, 3, 4, 5, 6, 7, 8, 9, 11, 12, 12а, 13, 14, 15, 16, 17, 18, 19, 20, 21, 22, 23, 24 үйлер, Солнечная көшесі, №№: 1, 2, 3, 4, 5, 6, 7, 8, 9, 10, 11, 12, 13, 14, 15 үйлер, Шошқа тауар фермасы көшесі, №№: 0, 1, 2, 3, 4, 5, 6, 7 үйлер, Хохряков көшесі, №№: 1, 2, 3, 4, 5, 6, 7, 8, 9, 10, 11, 12, 13, 14, 15, 16, 17, 18, 19, 20, 21, 23, 24 үйлер, "Элита" көшесі, №№: 5,73 үйлер.</w:t>
      </w:r>
    </w:p>
    <w:bookmarkEnd w:id="76"/>
    <w:bookmarkStart w:name="z10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498 сайлау учаскесі </w:t>
      </w:r>
    </w:p>
    <w:bookmarkEnd w:id="77"/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Опытное Поле ауылы, Степная көшесі, № 2 үй, Опытное поле ауылдық мәдениет үйі. </w:t>
      </w:r>
    </w:p>
    <w:bookmarkEnd w:id="78"/>
    <w:bookmarkStart w:name="z11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Береговая көшесі, №№: 1, 1а, 1б, 1в, 1г, 3, 5, 6, 6а, 6б, 7 үйлер, Геологическая көшесі, №№: 1, 2, 3, 4, 5, 6, 7, 8, 9, 10 үйлер, Геофизическая көшесі, №№: 1, 1/1, 2, 3, 4, 5, 6, 7, 8, 9, 10 үйлер, Горная көшесі, №№: 1, 2, 3, 4, 5, 7, 8, 8/1, 9 үйлер, Дачная көшесі, №№: 1, 1а, 2, 3 үйлер, Железнодорожная көшесі, №№: 1, 2, 3, 4, 6, 8, 10, 13, 18, 19, 20, 24, 34, 37 үйлер, Красных Зорь көшесі, №№: 1, 2, 2/1, 4, 6, 8, 10, 12, 14, 16, 18, 18а, 20, 22, 24, 26, 28, 30 үйлер, Локомотивная көшесі, №№: 2, 4, 6, 8 үйлер, Малахитовая көшесі, №№: 1, 2, 2/1, 3, 4, 5, 6, 7, 8, 9, 10, 11, 11/1, 12, 13, 14, 15, 17, 19, 21, 23 үйлер, Орловская көшесі, №№: 1, 2, 2а, 3, 4, 5, 6, 7, 8, 9, 10, 11, 12 үйлер, Поисковая көшесі, №№: 1, 3, 5, 6, 7, 8, 10, 11, 12, 14 үйлер, Рудная көшесі, №№: 1, 1а, 3, 5, 6, 7, 8, 9, 10, 11, 11а, 12, 13, 15 үйлер, Сопочная көшесі, № 2 үй, Степная көшесі, №№: 2, 3, 4, 5, 6, 7, 8, 9, 10, 11, 12, 13, 14 үйлер, Строительная көшесі, №№: 1, 1а, 2, 3, 4, 5, 6, 7, 9, 11 үйлер, Центральная көшесі, №№: 4, 5, 6, 6а, 6б, 7, 8, 9, 10, 11, 13, 14, 15, 16, 17, 18, 19, 20, 21, 22, 22а, 24, 25, 27 үйлер, Колос көшесі, №№: 10, 12, 25, 29, 84, 140 үйлер, Орленок көшесі, №№: 13, 17, 22, 23, 25, 37, 44, 46, 47, 51, 55, 71, 89, 92, 103, 116, 117, 120, 124, 125, 126, 127, 129, 133, 137, 140, 158 үйлер.</w:t>
      </w:r>
    </w:p>
    <w:bookmarkEnd w:id="79"/>
    <w:bookmarkStart w:name="z11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499 сайлау учаскесі</w:t>
      </w:r>
    </w:p>
    <w:bookmarkEnd w:id="80"/>
    <w:bookmarkStart w:name="z11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Бобровка ауылы, Профсоюзная көшесі, № 34а үй, Бобровка бос уақытты ұйымдастыру орталығы. </w:t>
      </w:r>
    </w:p>
    <w:bookmarkEnd w:id="81"/>
    <w:bookmarkStart w:name="z1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1 Самарская көшесі, №№: 1, 1а, 2, 4, 6, 7, 8, 9, 10, 12, 13, 14, 14а, 16, 17, 19, 21, 22, 25, 27, 29, 41 үйлер, 2 Самарская көшесі, №№: 1, 2, 3, 4, 5, 6, 7, 8, 9, 10, 11, 12, 13, 14, 15, 16, 17, 17а, 18, 19, 21 үйлер, Заречная, №№: 2, 2а, 3, 4, 6, 7, 9, 12, 13, 14, 15, 17, 18, 19, 21, 22, 23, 26, 27, 29, 30, 31, 32, 32а, 34, 35, 36, 37, 38, 40, 41, 43, 45, 46, 47, 49, 49а, 50, 51, 52, 54, 56, 57, 58, 59, 60, 61, 62, 63, 64, 65, 66, 70, 70а, 71, 72, 74, 78, 80, 81, 81а, 81б, 81в, 82, 83, 84, 85, 86, 87, 87а, 88, 90, 91, 92, 94, 95, 96, 97, 98, 99, 102, 103, 104, 105, 107, 108, 109, 110, 111, 112, 113, 113а, 114, 115, 119, 119а, 120, 122, 123, 125, 127, 128, 128а, 128б, 129, 130, 131, 132, 134, 136, 137, 137б, 139, 141, 143, 145, 147, 149, 151, 155, 157, 163, 165, 167, 169, 173, 175, 177, 179, 181, 181а, 183 үйлер, Комсомольская көшесі, №№: 1, 2, 3, 4, 5, 6, 7, 8, 9, 10, 11, 12 үйлер, Луговая көшесі, №№: 2, 3, 4, 6, 7, 8, 10, 12, 18 үйлер, Мироновская көшесі, №№: 2, 3, 6, 7, 8, 9, 10, 13, 20, 22 үйлер, Набережная көшесі, №№: 1, 1а, 2, 3, 5, 8,10, 11, 12, 13, 14, 15, 17, 18, 19, 20, 21, 22, 24, 25, 26, 29, 30, 31, 32, 33, 35, 36, 37, 39, 40, 43, 44, 45, 47, 49, 51, 55, 57, 61, 63, 65, 67, 69, 73, 75, 77, 83, 89 үйлер, Октябрьская көшесі, №№: 1, 2, 3, 4, 5, 6, 7, 8, 9, 10, 12, 14, 16 үйлер, Колхозный тұйық көшесі, №№: 2, 3, 4, 5, 7, 9, 13, 17 үйлер, Пионерская көшесі, №№: 1, 2, 3, 4, 5, 6, 6а, 7а, 8, 9, 10, 11, 12, 13, 14, 15, 16, 17, 18 үйлер, Подгорная көшесі, №№: 1, 2, 3, 3а, 5, 6, 7, 9, 10, 11, 12, 13, 14, 16, 17, 18, 22, 26, 28 үйлер, Профсоюзная көшесі, №№: 1, 2, 3, 4, 5, 6, 7, 8, 9, 10, 11, 12, 13, 15, 17, 19, 20, 21, 22, 23, 25, 26, 27, 29, 31, 34, 34а үйлер, Рабочая көшесі, №№: 1, 2, 2а, 2б, 3, 4, 5, 6, 7, 8, 9, 10, 11, 12, 14, 15, 16, 17, 18, 19, 20, 21, 22, 23, 24, 25, 27, 28, 29, 32, 34, 36, 39 үйлер, Самарская көшесі, №№: 7, 8, 10, 12, 16, 18 үйлер, Семиянова көшесі, №№: 1, 2, 2в, 3, 4, 5, 6, 8, 8б, 8в, 9, 12, 13, 14, 15, 16, 17, 18, 20, 22, 23, 25, 28, 29, 30, 31, 32, 35, 37, 39, 41, 42, 44, 45, 46, 48, 49, 50, 51, 52, 53, 54, 55, 56, 57, 59, 60, 61, 63, 64, 64а, 65, 66, 67, 68, 69, 70, 71, 72, 73, 74, 75, 75а, 76, 77, 77а, 78, 80, 81, 82, 85, 88, 89, 92, 94, 95, 95а, 96, 99, 101, 102, 103, 107, 108, 109, 110, 111, 112, 113, 114, 115, 116, 119, 120, 121, 123, 124, 125, 126, 127, 128, 129, 130, 131, 132, 133, 135, 136, 137, 139, 144, 145, 146, 147, 148, 149, 150, 151, 152, 153, 154, 155, 156, 157, 158, 159, 161, 162, 163, 164, 165, 167, 171, 173, 175, 177, 179, 183, 185, 191, 193, 199, 201, 205, 207, 211, 215, 217, 219, 221, 223, 225, 227, 229 үйлер, Советская көшесі, №№: 1, 1а, 2, 3, 3а, 5, 7, 8, 9, 10, 11, 12, 13, 15, 16, 18, 19, 20, 21, 22, 23, 24, 25, 26, 27, 28, 29, 30, 31, 32, 35, 38, 39, 41, 42, 43, 44, 47, 50, 52, 54, 56, 58, 59, 64, 66, 130 үйлер, Солнечная көшесі, №№: 1, 2, 3, 4, 5, 6, 7, 8, 9, 10, 11, 12, 13, 14, 15, 16, 17, 18, 19, 20, 20а, 21, 22, 22а, 23, 24, 25, 27, 31 үйлер, Степная көшесі, №№: 2, 3, 4, 5, 7, 9, 10, 11, 13, 15, 18, 20, 21, 22, 23, 25, 26, 28, 29, 30, 31, 33, 35, 36, 37, 38, 39, 40, 41, 42, 44, 45, 46, 48, 50, 51, 52, 53, 59, 61, 63, 65, 69, 73, 75, 77, 79, 81, 83, 87 үйлер.</w:t>
      </w:r>
    </w:p>
    <w:bookmarkEnd w:id="82"/>
    <w:bookmarkStart w:name="z11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500 сайлау учаскесі</w:t>
      </w:r>
    </w:p>
    <w:bookmarkEnd w:id="83"/>
    <w:bookmarkStart w:name="z1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Солнечный ауылы, Мир көшесі, №1 үй. </w:t>
      </w:r>
    </w:p>
    <w:bookmarkEnd w:id="84"/>
    <w:bookmarkStart w:name="z11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Дом интернат көшесі, №: 18 үй, Ленин көшесі, №№: 2, 4, 5, 6, 7, 8, 9, 10, 11, 12, 13, 14, 15, 16, 17, 18, 19, 20, 21, 24, 81 үйлер, Мир көшесі, №№: 1, 1/2, 1/3, 1/5, 1/6, 1/7, 2, 2а, 3, 6, 9, 11, 12, 13, 14, 15а, 16, 18, 21, 23, 24, 25, 27, 27а, 28, 29, 31, 31а, 32, 33, 34, 39, 69, 92, 95, 106 үйлер, Октября көшесі, №№: 1, 2, 3, 4, 6, 7, 8, 9, 10, 11, 12, 14, 15, 16 үйлер, Подстанция көшесі, №: 38 үй, Северная көшесі, №№: 1, 2, 3, 5, 7, 9, 10, 11, 13, 14, 15, 16, 17, 18, 24, 26, 28 үйлер.</w:t>
      </w:r>
    </w:p>
    <w:bookmarkEnd w:id="85"/>
    <w:bookmarkStart w:name="z11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501 сайлау учаскесі</w:t>
      </w:r>
    </w:p>
    <w:bookmarkEnd w:id="86"/>
    <w:bookmarkStart w:name="z11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Ушанов ауылы, Школьная көшесі, №1а үй, "Ушаново орта мектебі" коммуналдық мемлекеттік мекемесі </w:t>
      </w:r>
    </w:p>
    <w:bookmarkEnd w:id="87"/>
    <w:bookmarkStart w:name="z12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Шкара: Абай Құнанбаев көшесі, №№: 1, 2, 3, 4, 5, 6, 7, 8, 9, 11, 12, 13, 15 үйлер, Забелина көшесі, №№: 1, 2, 3, 4, 5, 6, 7, 8, 9, 10, 11, 12, 13, 14, 15, 16, 17, 18, 19, 20, 21, 22, 23, 24, 25, 25а, 26, 26/1, 29, 31/1, 35, 35/1, 35/3, 36, 38, 40, 48, 49, 50 үйлер, Зеленая көшесі, №№: 1, 2, 3, 4, 5, 6, 7, 8, 9, 10, 11, 12, 13, 14, 15, 16, 17, 18, 19, 20, 21, 22, 23, 24, 26 үйлер, Қабанбай Батыр көшесі, №№: 2/2, 8 үйлер, Комсомольская көшесі, №№: 1, 2, 3, 4, 5, 6, 7, 8, 9, 10, 12, 14, 15, 16 үйлер, Мәншүк Маметова көшесі, №№: 1, 2, 3, 4, 5, 6, 6а, 7, 9, 9а, 10, 11, 12 үйлер, Нагорная көшесі, №№: 1, 2, 3, 4, 5, 6, 6/2, 7, 8, 9, 10, 11, 12 үйлер, Тәуелсіздік көшесі, №№: 1, 2, 3, 4, 5, 6, 7, 8, 9, 10, 12, 14, 15, 16 үйлер, Новая көшесі, №№: 1, 2, 3, 4, 5, 6, 7, 8, 9, 10, 11, 11а, 12, 13, 14, 15, 16, 17, 116 үйлер, Новоселов көшесі, №№: 1, 2, 3, 4, 5, 6, 7, 8, 9, 10, 11, 14, 40 үйлер, Горный тұйық көшесі, №№: 1, 1а, 2, 3, 4, 5, 6, 7, 8, 9, 10, 11, 12 үйлер, Ключевой тұйық көшесі, №№: 1, 2, 3, 4, 6, 7, 8, 9, 11 үйлер, Питомник көшесі, №: 9 үй, Приозерная көшесі, №№: 1, 2, 3, 4, 5, 6, 7, 8, 9, 10, 11, 12, 13, 14, 15, 16, 17, 18, 18а, 19, 19/1, 20, 21, 21а, 22, 23, 25 үйлер, Рабочая көшесі, №№: 1, 2, 3, 4, 5, 6, 7, 8, 9, 10, 11, 12 үйлер, Садовая көшесі, №№: 1, 1а, 2, 3, 4, 5, 6, 7, 8, 9, 10, 11, 12, 13, 14, 16, 17, 18, 18а, 18в, 19, 19а, 20, 20а, 21, 22, 23, 24, 25, 92 үйлер, Санта-Барбара көшесі, №: 1 үй, Советская көшесі, №№: 1, 2, 3, 4, 5, 6, 6а, 7, 9, 9а, 10, 11, 12 үй, Совхозная көшесі, №№: 1, 2, 3, 4, 5, 6, 8, 11, 13 үйлер, Спортивная көшесі, №№: 1, 2, 3, 4, 5, 6, 10 үйлер, Төлеген Тоқтаров көшесі, №№: 1, 2, 3, 5, 6, 8, 9, 10, 11а, 12, 13, 16, 20, 25, 26, 31, 32, 33, 34, 35, 36, 37, 38, 39, 40, 41, 42, 43, 48 үйлер, Учебного хозяйства көшесі, №№: 1, 2, 4, 5, 6, 7, 8, 9, 10, 11, 12, 13, 14, 15, 16, 17, 18, 19, 20, 21, 25, 26, 28, 32, 34, 36, 38, 39, 42 үйлер, Ушанова көшесі, №№: 1, 2, 3, 5, 6, 7, 8, 9, 11, 12, 15, 17, 21, 22, 87 үйлер, Центральная көшесі, №№: 1, 2, 3, 4, 5, 7, 8, 9, 10, 11, 12, 13, 14, 15, 16, 22, 23, 26, 116 үйлер, Школьная көшесі, №№: 1, 1а, 2, 3, 4, 5, 6, 7, 8, 9, 10, 11, 12, 13, 14, 15, 16, 17, 18, 18а, 19, 20, 21, 22, 23, 25 үйлер.</w:t>
      </w:r>
    </w:p>
    <w:bookmarkEnd w:id="88"/>
    <w:bookmarkStart w:name="z12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502 сайлау учаскесі</w:t>
      </w:r>
    </w:p>
    <w:bookmarkEnd w:id="89"/>
    <w:bookmarkStart w:name="z12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Степное ауылы, Школьная көшесі, №17 үй, "Степное негізгі мектеп – бала бақша кешені" коммуналдық мемлекеттік мекемесі. </w:t>
      </w:r>
    </w:p>
    <w:bookmarkEnd w:id="90"/>
    <w:bookmarkStart w:name="z12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Высоковольтная көшесі, №№: 9, 15, 21, 29а, 31, 39, 45, 54, 55, 57, 57/1, 57/2, 57/3, 57/4, 57/5, 57/6, 57/7, 57/8, 57/8б, 57/9, 57/10, 57/11,57/12, 57/12а, 57/13, 57/15, 57/17, 57/21, 57/22, 57/24, 57/25, 57/27, 57/28, 57/29, 57/29а, 57/31, 57/31а, 57/32, 57/33, 57/33а, 57/34, 57/35, 57/37, 57/38, 57/38а, 57/39, 57/40а, 57/41, 57/43, 57/44, 57/45, 57/45а, 57/47, 57/50, 57/52, 57/53, 57/54, 57/55, 57/55а, 57/56, 57/57, 57/59, 57/61, 57/67, 57/77, 57/86, 57/89, 57/91, 57/92, 57/107, 57/110, 57/116, 57/153, 57/163, 57/164, 57/168, 67, 82, 117, 129 үйлер, Әлия Молдағұлова, №№: 2, 4, 6, 7, 8, 10, 12, 14, 16, 20, 21, 22 үйлер, Библиотечная көшесі, №№: 2, 4, 6, 8, 10, 11, 12, 13, 14, 16 үйлер, Дина Нүрпеисова көшесі, №№: 1, 3, 7, 8 үйлер, Ключевая көшесі, №№: 1, 1а, 2, 4, 6, 7, 8, 9, 10, 12, 13, 13а, 14, 15, 16, 17, 18, 19, 20, 21, 22, 23, 24, 25, 26, 27, 28, 30, 32, 34, 36, 36/1, 38, 40 үйлер, Кооперативная көшесі, №№: 2, 3, 4, 5, 7, 9, 10, 12, 13, 14, 16, 17, 19, 20, 21, 22, 23, 24, 25, 26, 26а, 28, 29, 29а, 30, 31, 32, 33, 35, 35а, 37, 39, 41, 43, 47, 49, 51, 52, 53 үйлер, Кулаковский ключ көшесі, №: 4 үй, Лев Гумилев көшесі, №№: 2, 4, 8, 13, 14, 16 үйлер, Совхозный тұйық көшесі, №№: 1, 2, 3, 4, 5, 6, 7, 8, 10 үйлер, Планерная көшесі, №№: 2, 4, 5, 6, 8, 12, 14, 16, 18, 19, 20, 24, 26, 28 үйлер, Урожай көшесі, №№: 36, 40, 74, 80, 119, 142, 153 үйлер, Вега көшесі, №№: 15, 40, 56 үйлер, Красинец көшесі, №№: 17, 35, 61, 62 үйлер, Лесное көшесі, №№: 7, 9, 12, 19, 38, 90, 115, 223 үйлер, Лесовод көшесі, №№: 9, 10, 12, 13, 27, 37, 63, 64, 79, 175, 181, 214 үйлер, Маяк көшесі, №: 101 үй, Надежда көшесі, №№: 28, 37, 40/1, 42, 53, 62, 79, 85, 87, 89, 102, 107, 115, 115а, 135, 136а, 141, 142, 155, 155а, 158, 159, 170 үйлер, Наука көшесі, №: 265 үй, Эдельвейс көшесі, №№: 8, 10, 12, 14, 15, 17, 21, 27, 30, 31, 42, 53, 58, 61, 62, 91, 101, 121, 124, 134, 137, 166, 175, 209, 210, 214, 218, 220, 221, 237, 238, 241, 242, 259, 265 үйлер, Эталон көшесі, №№: 25, 30, 41, 46 үйлер, Сәкена Сейфулин көшесі, №№: 1, 1а, 2, 4, 6, 7, 8, 9, 10, 12, 13, 13а, 14, 16, 17, 18, 19, 20, 21, 22, 23, 26, 28, 30, 32, 34, 36, 36/1, 37, 38, 40, 42, 44, 46 үйлер, Степная көшесі, №№: 1, 2, 3, 4, 5, 6, 7, 8, 9, 10, 11, 12, 12/1, 13, 13а, 14, 15, 16, 17, 18, 20, 22, 23, 25, 26, 28, 29, 32 үйлер, Школьная көшесі, №№: 1, 2, 3, 4, 5, 6, 7, 8, 9, 9а, 10, 11, 13, 15, 15а, 17, 19, 21, 23, 25 үйлер, Шоқан Уалиханов көшесі, №№: 1, 2, 3, 4, 6, 7, 9, 10, 12, 13, 13а, 14, 16, 17, 19, 20, 21, 22, 23, 25, 26, 26а, 29, 32, 33, 35, 35а, 37, 39, 41, 43, 49, 51, 52, 53 үйлер, Шоссейная көшесі, №№: 2, 3, 4, 6, 7, 8, 10, 12, 14, 16, 20, 21, 22 үйлер.</w:t>
      </w:r>
    </w:p>
    <w:bookmarkEnd w:id="91"/>
    <w:bookmarkStart w:name="z12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503 сайлау учаскесі</w:t>
      </w:r>
    </w:p>
    <w:bookmarkEnd w:id="92"/>
    <w:bookmarkStart w:name="z12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Каменный Карьер ауылы, № 47 үй. </w:t>
      </w:r>
    </w:p>
    <w:bookmarkEnd w:id="93"/>
    <w:bookmarkStart w:name="z12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№№: 1, 1б, 2, 2а, 3, 3а, 5, 6, 7, 9, 12, 13, 15, 16, 17, 18, 19, 20, 20а, 21, 23, 24, 25, 26, 27, 28, 29, 30, 31, 32, 36, 37, 38, 40, 40б, 42, 43, 43а, 44, 44а, 44б, 45, 47, 47а, 47в, 48, 49, 49/1, 50, 50/1, 50/2, 51, 52, 53, 54, 55, 55а, 56, 58, 59, 60, 61, 62, 65, 67, 70, 70а, 71, 72, 75, 75а, 76, 76а, 80, 81, 82, 84, 86, 86а, 88, 92, 93, 94, 95, 96, 97, 98, 98а, 99, 99а, 100, 101 үйлер, Желтоқсан көшесі, №№: 1, 17, 26, 27, 29, 40, 44а, 47, 47в, 49, 50, 51, 71, 75а, 85в, 98, 98а, 99 үйлер.</w:t>
      </w:r>
    </w:p>
    <w:bookmarkEnd w:id="94"/>
    <w:bookmarkStart w:name="z12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504 сайлау учаскесі</w:t>
      </w:r>
    </w:p>
    <w:bookmarkEnd w:id="95"/>
    <w:bookmarkStart w:name="z12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Секисовка ауылы, Шоссейная көшесі, № 36 үй, Секисовка ауылдық мәдениет үйі. </w:t>
      </w:r>
    </w:p>
    <w:bookmarkEnd w:id="96"/>
    <w:bookmarkStart w:name="z12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Больничная көшесі, №№: 1, 2, 3, 4, 5, 6, 7, 7а, 10, 17 үйлер, Заводская көшесі, №№: 1, 3, 4, 6, 7, 8, 9, 10, 11, 12 үйлер, Киров көшесі, №№: 1, 2, 5, 6, 8, 12, 13, 15, 16, 17, 18, 19, 21, 22, 29, 30, 33, 40 үйлер, Лифага көшесі, №: 1 үй, Мичурин көшесі, №№: 1, 2, 3, 4, 5, 6, 7, 8, 10, 14 үйлер, Набережная көшесі, №№: 2, 3, 20, 21, 22, 23, 24, 27, 28, 30, 32, 33, 34, 35, 40, 44 үйлер, Нагорная көшесі, №№: 1, 2, 3, 5, 7, 8, 13, 15 үйлер, Новостроевская көшесі, №№: 1, 2, 3, 4, 5, 6, 7, 8, 9, 10 үйлер, Октябрьская көшесі, №№: 1, 2, 5, 6, 7, 8, 9, 11, 13, 14, 15, 22, 32, 33, 35 үйлер, Нефтебазовский тұйық көшесі, №№: 1, 4, 8, 9, 10, 11, 12 үйлер, Трансформаторный тұйық көшесі, №№: 1, 2, 5, 6, 7, 8, 9, 10, 13, 17, 19 үйлер, Школьный тұйық көшесі, №№: 1, 2, 3, 4, 6, 7, 8, 9, 10, 12 үйлер, Садовая көшесі, №№: 1, 2, 3, 4, 7, 8, 9, 10, 11, 13, 14, 16, 17, 19, 28, 32 үйлер, Советская көшесі, №№: 1, 3, 3а, 4, 5, 6, 7, 8, 10, 12, 13, 15, 17, 18, 19, 22, 23 үйлер, Совхозная көшесі, №№: 1, 6, 7 үйлер, Солнечная көшесі, №№: 1, 2, 3, 4, 5, 6, 7, 8, 9, 10, 11, 12, 13, 14, 15, 19, 155, 175, 191, 223, 233 үйлер, Степная көшесі, №№: 1, 2, 2а, 7, 8, 10, 11, 12, 14, 15, 18, 19, 24 үйлер, Чапаев көшесі, №№: 1, 2, 3, 4, 6, 7, 8, 10, 12, 13, 14, 15, 15а, 16, 17, 18, 19, 22, 23, 25, 26, 27, 28, 29, 31, 33, 34, 36, 38, 39, 43, 44, 45, 46, 47, 48, 49, 50, 51, 54, 55, 56, 57, 60, 61, 63, 64, 65, 67, 69, 70, 71, 72, 73, 74, 75, 76, 77, 78, 79, 80, 81, 82, 84, 85, 86, 87, 88, 89, 90, 92, 93, 94, 95, 96, 97, 98, 99, 101, 102, 103, 104, 105, 106, 107, 108, 109, 110, 111, 112, 113, 114, 116, 118, 119, 120, 121, 122, 124, 126, 127, 128, 129, 130, 131, 133, 134, 135, 136, 138, 138а, 140, 144, 145 үйлер, Шоссейная көшесі, №№: 1, 1а, 1б, 2, 3, 4, 5, 6, 7, 8, 9, 10, 10а, 11, 11а, 12, 13, 14, 15, 16, 17, 18, 19, 20, 21, 23, 25, 27, 28, 29, 30, 31, 32, 33, 34, 35, 36, 37, 38, 39, 41, 43, 45, 47, 50, 51, 52, 54, 55, 61, 64, 65, 82, 110, 133, 157, 160, 161, 164, 176, 181, 191, 204, 205, 207, 210, 211, 218, 227, 230, 237, 241 үйлер.</w:t>
      </w:r>
    </w:p>
    <w:bookmarkEnd w:id="97"/>
    <w:bookmarkStart w:name="z13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505 сайлау учаскесі</w:t>
      </w:r>
    </w:p>
    <w:bookmarkEnd w:id="98"/>
    <w:bookmarkStart w:name="z13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Быструха ауылы, Новостройка көшесі, №13а үй, Быструха ауылдық мәдениет үйі. </w:t>
      </w:r>
    </w:p>
    <w:bookmarkEnd w:id="99"/>
    <w:bookmarkStart w:name="z13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1 Нагорная көшесі, №№: 1, 2, 3, 5, 6, 7, 8, 10, 11, 12, 13, 14, 15, 16, 17, 18, 19, 20, 21, 23, 24, 25, 26, 27, 28, 29, 30, 31, 32, 34, 35, 36, 38, 40 үйлер, 1 Октябрьская көшесі, №№: 1, 2, 3, 4, 5, 6, 7, 8, 9 үйлер, 2 Нагорная көшесі, №№: 1, 2, 2а, 3, 4, 4а, 6, 7, 8, 9, 10, 11, 12, 12а, 13, 14, 15, 15а, 16, 17, 18, 19, 20, 21, 22, 23, 24, 25, 26, 27, 28, 29, 30, 31, 32, 33, 34, 35, 36, 37, 38, 39, 40, 41, 42, 43, 44, 45, 48, 52, 54 үйлер, 2 Октябрьская көшесі, №№: 1, 3, 4, 5, 6, 7, 8 үйлер, Гагарин көшесі, №№: 1, 2, 3, 5, 6, 7, 8, 9, 10, 11, 12, 14, 15, 16, 17, 18, 19, 20, 21, 22, 23, 24, 25, 27, 29, 31, 33, 35 үйлер, Горная көшесі, №№: 3, 4, 5, 6, 7, 8, 9, 10, 11, 12, 13, 15, 16, 17, 18, 19, 20, 21, 22, 23, 24, 25, 27, 28, 29, 30, 32, 34, 35, 36, 38, 39, 41, 43, 45, 47, 49, 51, 52, 53, 55, 57 үйлер, Жамбыл көшесі, №№: 1, 2, 3, 4, 5 үйлер, Киров көшесі, №№: 1, 3, 4, 5, 6, 8, 9, 10, 11, 12, 13, 14, 15, 16, 17, 18, 19, 20, 21, 22, 23, 24, 25, 26, 27, 28, 29, 30, 31, 33, 34, 35, 36, 37, 38, 39, 40, 41, 42, 43, 44, 45, 46, 47, 48, 49, 50, 51, 52, 53, 54, 55, 56, 57, 58, 59, 61, 63, 65, 67, 69, 71, 73, 75, 79 үйлер, Ленин көшесі, №№: 2, 3, 5, 6, 7, 8, 9, 10, 11, 12, 13, 14, 15, 16, 17, 19, 20, 21, 22, 23, 24, 26, 27, 28, 29, 30, 31, 32, 33, 34, 36, 37, 38, 39, 40, 41, 42, 43, 44, 45, 46, 47, 48, 49, 50, 51, 52, 53, 54, 55, 56, 57, 60, 61, 62, 63, 64, 65, 66, 67, 68, 70, 72, 73, 74, 75, 76, 77, 78, 79, 81, 82, 83, 84, 85, 86, 87, 89, 90, 91, 92, 93, 94, 95, 96, 97, 99, 100, 101, 102, 103, 104, 105, 106, 107, 108, 109, 110, 111, 112, 113, 114, 115, 116, 117, 118, 119, 120, 121, 122, 124, 125, 126, 127, 128, 129, 130, 132, 134, 135, 137, 138, 139, 140, 141, 142, 143, 144, 145, 146, 147, 148, 149, 150, 151, 152, 153, 154, 155, 156, 157, 159, 160, 162, 164, 165, 166, 167, 168, 169, 170, 171, 172, 173, 174, 175, 176, 177, 178, 180, 182, 184, 186, 188, 190, 192, 194, 196, 198, 200, 202, 204, 206, 208, 210, 212 үйлер, Молодежная көшесі, №№: 1, 2, 3, 4, 5, 6, 8 үйлер, Новостройка көшесі, №№: 1, 2, 3, 4, 5, 6, 7, 8, 9, 10, 12, 13, 15, 16 үйлер, Заречный тұйық көшесі, №№: 2, 2а, 3, 4, 6, 7, 8, 10, 11, 12, 14, үйлер, Складская көшесі, №№: 1, 2, 3, 4, 5, 7, 8, 9, 10, 12, 13, 14, 15, 16, 17, 20, 22, 23, 24, 25, 26, 27, 29, 30, 32, 33, 34 үйлер, Советская көшесі, №№: 1, 2, 3, 4, 5, 6, 7, 8, 9, 10, 12, 13, 14, 15, 16, 18, 19, 20, 21, 23, 24, 25, 26, 27, 28, 29, 30, 31, 34, 35, 36, 37 үйлер, Солнечная көшесі, №№: 1, 3, 5, 7 үйлер, Чкалова көшесі, №№: 1, 2, 3, 4, 5, 6, 7, 8, 9, 10, 11, 12, 13, 14, 15, 16, 17, 18, 19, 20, 21, 23, 25 үйлер, Школьная көшесі, №№: 1, 2, 3, 4, 5, 6, 7, 9, 11, 13, 15, 17, 19, 21, 23 үйлер, Юбилейная көшесі, №№: 1, 2, 3, 4, 5, 6, 7, 9, 10, 11, 12, 13, 14, 15, 16, 17, 18, 19, 20, 22, 23, 24, 26 үйлер.</w:t>
      </w:r>
    </w:p>
    <w:bookmarkEnd w:id="100"/>
    <w:bookmarkStart w:name="z13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506 сайлау учаскесі</w:t>
      </w:r>
    </w:p>
    <w:bookmarkEnd w:id="101"/>
    <w:bookmarkStart w:name="z13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Зимовье ауылы, №54 үй. </w:t>
      </w:r>
    </w:p>
    <w:bookmarkEnd w:id="102"/>
    <w:bookmarkStart w:name="z1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№№: 1, 3, 5, 6, 8, 11, 12, 14, 15, 16, 18, 19, 20, 24, 25, 26, 27, 28, 29, 30, 31, 33, 34, 35, 36, 38, 39, 40, 41, 42, 43, 44, 45, 48, 50, 52, 54, 55, 56, 57, 58, 60, 61, 63, 64, 65, 67, 69, 71, 72, 73, 75, 77, 78, 79, 80, 81, 82а, 85, 87, 89, 90, 91, 92, 94, 95, 98, 100, 101, 102, 104, 105, 106, 107, 108, 109, 112, 114 үйлер.</w:t>
      </w:r>
    </w:p>
    <w:bookmarkEnd w:id="103"/>
    <w:bookmarkStart w:name="z13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507 сайлау учаскесі</w:t>
      </w:r>
    </w:p>
    <w:bookmarkEnd w:id="104"/>
    <w:bookmarkStart w:name="z13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Малоубинка ауылы, Клиновицкий көшесі, №1 үй, "Малоубинка орта мектебі" коммуналдық мемлекеттік мекемесі.</w:t>
      </w:r>
    </w:p>
    <w:bookmarkEnd w:id="105"/>
    <w:bookmarkStart w:name="z1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Абай көшесі, №№: 4, 6, 8, 10, 12, 16, 18 үйлер, Клиновицкий көшесі, №№: 1, 3, 4, 5, 6, 7, 7/1, 8, 9, 10, 10а, 11, 12, 13, 15, 18, 20, 21, 22, 23, 24, 25, 26, 27, 28, 28/1, 28/2, 29, 30, 32, 33, 34, 35, 36, 37, 38, 39, 40, 41, 42, 42а, 43, 44, 48, 50, 52, 58, 59, 60 үйлер, Кооперативная көшесі, №№: 1, 3, 4, 5, 6, 7, 8, 9, 13, 14 үйлер, Луговая көшесі, №№: 2, 3, 6, 7, 8, 8а, 9, 10, 11, 12, 13, 16, 17, 18, 20, 21 үйлер, Молодежная көшесі, №№: 1, 2, 2/1, 3, 4, 4/1, 5, 6, 7, 9, 10, 11, 12, 13, 15, 19, 21, 22, 23, 25, 27, 29, 31, 33, 35, 37 үйлер, Мысовая көшесі, №№: 1, 1а, 2, 3, 4, 5, 6, 7, 8, 8а, 9, 10, 12, 16 үйлер, Набережная көшесі, №№: 1, 2, 4, 7, 8, 9 үйлер, Молодежный тұйық көшесі, №№: 1, 2, 3, 4, 5, 6, 7, 10 үйлер, Пролетарская көшесі, №№: 1, 1а, 2, 3, 4, 5, 6, 8, 9, 10, 11, 16, 19, 23, 26, 31, 35, 38, 39, 43, 45 үйлер, Пушкин көшесі, №№: 1, 2, 2а, 3, 4, 5, 6, 7, 8, 9, 10, 12, 14, 15, 16, 18, 19, 20, 21, 23, 24, 25, 26, 27, 31, 32, 33, 34, 35, 36, 37, 38, 39, 40, 41, 42, 43, 45, 46, 49, 51, 54, 55 үйлер, Свердлов көшесі, №№: 1, 2, 3, 5, 7, 9, 11, 13, 24 үйлер, Советская көшесі, №№: 1, 2, 3, 4, 5, 7, 8, 9, 11, 15, 16, 18, 19, 20, 21, 24, 25, 27, 28, 29, 30, 32, 32а, 35, 36, 42, 43, 45 үйлер, Степная көшесі, №№: 1, 2, 3, 4, 6, 7, 8, 9, 10, 12, 14, 15, 17, 19 үйлер, Школьная көшесі, №№: 1, 2, 3, 4, 5, 6, 7, 8, 9, 10, 12, 13, 14, 18, 22, 24, 26 үйлер, Волчиха ауылы, Маховка елді мекені.</w:t>
      </w:r>
    </w:p>
    <w:bookmarkEnd w:id="106"/>
    <w:bookmarkStart w:name="z13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508 сайлау учаскесі</w:t>
      </w:r>
    </w:p>
    <w:bookmarkEnd w:id="107"/>
    <w:bookmarkStart w:name="z14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Карагужиха ауылы, фельдшер-акушерлік бөлімшесі. </w:t>
      </w:r>
    </w:p>
    <w:bookmarkEnd w:id="108"/>
    <w:bookmarkStart w:name="z1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Карагужиха кенті.</w:t>
      </w:r>
    </w:p>
    <w:bookmarkEnd w:id="109"/>
    <w:bookmarkStart w:name="z14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509 сайлау учаскесі</w:t>
      </w:r>
    </w:p>
    <w:bookmarkEnd w:id="110"/>
    <w:bookmarkStart w:name="z1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Черемшанка ауылы, Гагарин көшесі, №12 үй, Черемшанка ауылдық мәдениет үйі. </w:t>
      </w:r>
    </w:p>
    <w:bookmarkEnd w:id="111"/>
    <w:bookmarkStart w:name="z1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Шекара: Вокзальная көшесі, №№: 1, 2, 2а, 3, 4, 5, 6, 7, 8, 9, 10, 11, 11а, 12, 13, 14, 15, 16, 17, 18, 19, 21, 22, 23, 23а, 24, 25, 26, 27, 28, 29, 31, 31а, 33, 34, 36, 37, 38, 39, 40, 42, 43, 44, 45, 46, 47, 51, 53, 55, 57, 57а, 60, 60а, 62, 65, 67, 67а, 67б үйлер, Гагарин көшесі, №№: 1, 2, 3, 4, 5, 6, 7, 8, 9, 10, 11, 12, 14, 15, 16, 17, 18, 19, 20, 21, 22, 23, 24, 25, 27, 29, 31, 33, 37, 39, 108, 109, 110 үйлер, Дачная көшесі, №№: 1, 3, 7 үйлер, Дорожная көшесі, №№: 1, 1а, 2а, 4, 4а, 6, 7, 8, 9, 10, 12, 13, 14 үйлер, Заречная көшесі, №№: 2, 3, 4, 5, 6, 7, 9, 10, 11, 12, 14, 18, 20, 22, 24, 27, 28, 32, 33, 34, 35, 35а, 42, 46, 51, 66, 68 үйлер, Зеленина көшесі, №№: 3, 5, 7, 9, 11, 15, 17, 19, 21, 23, 25, 27 үйлер, Зеленый Клин көшесі, №№: 1, 2, 3, 4, 5, 7, 8, 9, 11, 12, 13, 17, 19, 21, 22 үйлер, Киров көшесі, №№: 2, 4, 6, 8, 10, 14, 15, 16, 19, 20, 22, 23, 24, 28, 28а, 29, 31, 32, 33, 34, 35, 37, 39, 39а, 41, 42, 45, 46, 47, 49, 50, 51, 53, 55, 55а, 56, 58, 59, 60, 61, 62, 63, 64, 65, 67, 69, 69а, 71, 72, 73, 74, 75, 76, 77, 78, 79, 80, 82, 83, 84, 85, 86, 87, 88, 89, 90, 91, 92, 93, 94, 95, 96, 97, 98, 100, 101, 102, 103, 104, 105, 106, 107, 108, 111, 112, 113, 114, 115, 117, 121, 122, 123, 124, 125, 126, 128, 128а, 129, 130, 131, 134, 135, 136, 137, 138, 139, 140, 141, 144, 145, 146, 147, 148, 149, 150, 151, 153, 154, 155, 156, 157, 158, 159, 160, 161, 162, 164, 165, 166, 167, 168, 169, 170, 172, 174, 176, 178, 179, 180, 181, 182, 183, 184, 186, 187, 189, 190, 191,192, 193, 195, 197, 200, 200а, 201, 203, 207, 208, 209, 210, 211, 212, 213, 215, 216, 219, 225, 229, 231, 233, 255 үйлер, Колхозная көшесі, №№: 1, 2, 3, 4, 5, 6, 7, 8, 9, 11, 12, 15, 16, 17, 18, 20, 21, 22, 23, 24, 26, 27, 28, 30, 34, 53 үйлер, Комарова көшесі, №№: 1, 2, 3, 4, 5, 7, 9, 10, 11, 12, 13, 14, 15, 16, 19, 22, 23, 24, 25, 26, 27, 28, 30, 36 үйлер, Лениногорская көшесі, №№: 1, 2, 3, 4, 5, 6, 7, 8, 9, 10, 11, 13, 14, 15, 16, 19, 20, 21, 22, 22а, 23, 24, 25, 25а, 26, 27, 28, 30, 32, 33, 34, 35, 36, 37, 38, 39, 40, 41, 43, 44, 45, 47, 48, 49, 50, 51, 52, 53, 54, 55, 56, 57, 58, 59, 60, 61, 62, 64, 66, 68, 69, 71, 72, 75, 76, 77, 80, 82, 88, 90, 94, 96, 100, 104, 106, 108, 110, 112, 114, 116, 118, 120, 122, 124, 126, 126а, 130, 134 үйлер, Лесная көшесі, №№: 2, 2а, 2б, 3, 5, 6, 7, 8, 9, 10, 11, 12, 13, 14, 15, 17, 18, 21, 22, 23, 24, 25, 26, 27, 29, 30, 30а, 31, 32, 33, 34, 35, 36, 36/1, 37, 37а, 38, 39, 40, 41, 42, 43, 44, 45, 46, 47, 48, 49, 50, 50а, 51, 52, 53, 54, 55, 56, 57, 58, 59, 60, 61, 62, 63, 64, 65, 66, 67, 68, 70, 71, 72, 73, 74, 75, 76, 77, 78, 78а, 79, 80, 81, 83, 84, 85, 86, 87, 89, 90, 91, 91а, 92, 93, 94, 96, 98, 102, 102/1, 104 үйлер, Макаренко көшесі, №№: 1, 3, 5, 7, 7а, 9, 11, 13, 15, 17, 19, 21, 23, 25, 27 үйлер, Мир көшесі, дома №№: 1, 1а, 1б, 2, 2а, 3, 4, 5, 7, 7/1, 7а, 8, 9, 9а, 10, 11, 11а, 11б, 12, 14, 18, 21, 22, 23, 24, 25, 25а, 26, 27, 28, 29, 34, 58, 101а үйлер, Набережная көшесі, №№: 1, 3, 7, 9, 11, 13, 15, 17, 19, 21, 23 үйлер, Пенный ключ көшесі, нөмірсіз үйлер, Лесхозный тұйық көшесі, №№: 1, 2, 4, 5, 7, 8, 10, 11, 12, 12/1, 13, 15 үйлер, Строителей тұйық көшесі, №№: 1, 2, 3 үйлер, Тихий тұйық көшесі, №№: 1, 2, 3, 4, 5, 6, 9 үйлер, Школьный тұйық көшесі, №№: 1, 3 үйлер, Юбилейный тұйық көшесі, №№: 1, 2, 3 үйлер, Пихтовская көшесі, №№: 1, 2, 2а, 3, 5, 6, 7, 8, 9, 10, 11, 12, 14а, 17, 17а, 18, 20, 21, 22, 23, 24, 25, 25а, 26, 28, 30, 32 үйлер, Подгорная көшесі, №№: 1, 2, 3, 4, 5, 6, 6а, 7, 8, 9, 10, 11, 12, 13, 15, 18, 20, 24, 26, 28 үйлер, Полевая көшесі, №№: 1, 1а, 2, 3, 3а, 4, 5, 5а, 6, 7, 8, 9, 10, 10а, 11, 11а, 12, 13, 14, 15, 16, 18, 19, 19а, 20, 21, 22, 24, 25, 26, 27, 28, 29, 30, 30а, 31, 32, 33, 34, 35, 36, 37, 38, 39, 40, 41, 43, 45, 49, 51, 59, 61 үйлер, Рабочая көшесі, №№: 2, 3, 4, 5, 6, 7, 8, 9, 10, 11, 13, 14, 15, 16, 17, 18, 22, 23, 23а, 24, 25, 25а, 26, 27, 29, 31, 33, 33а, 35, 37, 39, 41 үйлер, Речная көшесі, №№: 1, 2, 3, 4, 5, 6, 7, 8, 9, 12, 14, 16 үйлер, Станционная көшесі, №№: 1, 3, 5, 5а, 6, 8, 12, 13, 14, 14а, 15, 16, 17, 18, 19, 21, 22, 24, 26, 27, 28, 30, 31, 32, 34, 35 үйлер, Студенческая көшесі, №№: 1, 1а, 2, 2а, 3, 4, 5, 6, 7, 8, 9, 10, 11, 12, 13, 16, 18, 19, 20, 23, 26, 28 үйлер, Төлеутаев көшесі, №№: 1, 2, 3, 4, 7, 8, 8а, 9, 10, 11, 13, 14, 15, 16, 17, 18, 21, 23, 25, 27, 44, 60 үйлер, Центральная көшесі, №№: 1, 2, 3, 4, 5, 7, 7а, 8, 9, 9а, 10, 11, 13, 14, 15, 21, 104 үйлер, Орловка елді мекені. </w:t>
      </w:r>
    </w:p>
    <w:bookmarkEnd w:id="112"/>
    <w:bookmarkStart w:name="z14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511 сайлау учаскесі</w:t>
      </w:r>
    </w:p>
    <w:bookmarkEnd w:id="113"/>
    <w:bookmarkStart w:name="z14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Тарханка ауылы, Степная көшесі, №60 үй, Тарханка ауылдық мәдениет үйі. </w:t>
      </w:r>
    </w:p>
    <w:bookmarkEnd w:id="114"/>
    <w:bookmarkStart w:name="z14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Тарханка ауылының шекарасы: Береговая көшесі, №№: 3, 5, 6, 7, 11, 15, 17, 19, 21, 25, 26а, 28, 30, 32 үйлер, Иванова көшесі, №№: 3, 12, 13, 14, 16, 18, 19, 20, 21, 23, 24, 25, 27, 28, 31, 32, 33, 34, 35, 36, 37, 39, 40, 43, 45, 47, 48, 49, 50, 51, 52, 53, 54, 55, 57, 59, 60, 61, 62, 64, 65, 66, 67, 68, 69, 74, 76, 78, 80, 82, 84, 85, 86, 87, 88, 90, 93, 95, 103, 107 үйлер, Мехнина көшесі, №№: 1/2, 4а, 5, 6, 7, 8, 8а, 9, 11, 14, 15, 15а, 16, 17, 21, 22, 23, 25, 29, 30, 32, 33, 34, 36, 37, 38, 40, 41, 41а, 42, 44, 45, 45а, 46, 48, 50, 53, 54, 55, 56, 59, 60, 61, 62, 66, 67, 68, 69, 70, 71, 73, 75, 77, 78, 80, 81, 82, 83, 84, 85, 86, 88, 91, 92, 94, 95, 97, 98, 99, 100, 101, 102, 104, 105, 106, 113, 114, 115а, 116, 118, 119, 120, 122, 124, 125, 128, 129, 131, 133, 134, 135, 136, 137, 138, 139, 141, 145, 147, 153, 157, 159, 161, 175, 177, 179, 179б, 181, 183, 185, 187, 189, 191, 210 үйлер, Мир көшесі, №№: 1, 2, 3, 4, 5, 6, 7, 8, 9, 10, 11, 12, 13, 14, 15, 17, 19 үйлер, Молодежная көшесі, №№: 1, 2, 3, 4, 5, 6, 7, 8, 9, 10, 11, 12, 13, 14, 15 үйлер, Молодых көшесі, №№: 1, 3, 5, 7, 9, 12, 13, 15, 17, 19 үйлер, Клубный тұйық көшесі, №№: 1, 2, 3, 4, 5, 7, 9 үйлер, Степной тұйық көшесі, №№: 3, 4, 5, 6, 6а, 8, 9, 9а, 10, 15, 17, 18, 19, 20, 21, 23, 25, 28, 33 үйлер, Центральный тұйық көшесі, №№: 1, 2, 3, 5, 6, 7, 10, 12, 16, 18, 32, 33 үйлер, Речная көшесі, №№: 1, 2, 3а, 5, 8, 9, 10, 11, 15, 18, 18а, 20, 23, 25, 26а үйлер, Советская көшесі, №№: 1в, 2, 4, 5, 8, 9, 11, 12, 13, 14, 18, 19, 20, 21, 23, 24, 25, 26, 27, 29, 29а, 30, 30а, 33, 36, 39, 42, 43, 44, 45, 46а, 47, 48, 48а, 49, 51, 52 үйлер, Степная көшесі, №№: 2, 4, 5, 7, 8, 10а, 11, 11а, 12, 14, 15, 16, 17, 18, 19, 20, 21, 22, 23а, 24, 25, 26, 27, 28, 29, 30, 31, 33, 33а, 34, 37, 39, 41, 42, 43, 44, 45, 51, 52, 53, 54, 55, 56, 58, 58а, 59, 61, 61а, 65, 67, 67а, 71, 73, 75, 97, 99, 99а, 99б, 101, 179а, 246, 247 үйлер, Школьная көшесі, №№: 2, 4, 5, 6, 8, 9, 11, 13, 15, 15а, 19, 24, 26, 29, 30, 33, 33/1, 33/2, 34, 36, 37, 38, 40, 42, 43, 44, 47, 49, 50, 52, 55, 55а, 57, 58, 59, 61, 62, 65, 66, 67, 68, 69, 70, 73, 74, 75, 76, 76а, 77, 79, 80, 83, 84, 86, 87, 88, 89, 90, 93, 95, 97, 98, 99, 101, 101а, 105, 111а, 113, 115, 115а, 117, 119, 210, 211, 212, 213, 214, 215, 216, 217, 218, 219 үйлер, Топиха ауылы: Заречная көшесі, №№: 3, 10, 12, 19, 25, 25/1 үйлер, Лесная көшесі, №№: 4, 6, 16, 20, 27 үйлер, Родниковый тұйық көшесі, №№: 2, 3а, 5 үйлер, Солнечная көшесі, №№: 1, 2, 4, 5, 11, 13, 73, 73а, 83, 91 үйлер.</w:t>
      </w:r>
    </w:p>
    <w:bookmarkEnd w:id="115"/>
    <w:bookmarkStart w:name="z14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512 сайлау учаскесі</w:t>
      </w:r>
    </w:p>
    <w:bookmarkEnd w:id="116"/>
    <w:bookmarkStart w:name="z14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Винное ауылы, Ворошилов көшесі, №15 үй, "Винное орта мектебі" коммуналдық мемлекеттік мекемесі.</w:t>
      </w:r>
    </w:p>
    <w:bookmarkEnd w:id="117"/>
    <w:bookmarkStart w:name="z15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Винное ауылының шекарасы: Ворошилова көшесі, №№: 1, 2, 3, 4, 4а, 5, 5а, 7, 8, 9, 11, 12, 14, 15, 16, 17, 19, 21, 23, 25, 27, 29, 31, 32 үйлер, Гагарин көшесі, №№: 1, 2, 3, 4, 5, 6, 7, 8, 9, 10, 11, 12, 13, 14, 15, 16, 17, 18, 19, 20, 21, 22, 23, 24, 25, 26, 27, 28, 29, 30, 31, 32, 33, 33а, 34, 34а, 35, 37, 37а, 38, 38а, 39, 40, 40а, 41, 42, 42а, 43, 44, 44а, 46, 47, 49, 71 үйлер, Заречная көшесі, №№: 1, 2, 2а, 3, 4, 5, 6, 7, 8, 9, 10, 12, 13, 14, 15, 16, 17, 18, 19, 19а, 20, 21, 22, 23, 24, 25, 26, 27, 28, 29, 31, 31а, 32, 35, 35а, 41 үйлер, Клубная көшесі, №№: 2, 4, 6, 7, 8, 9, 10, 12, 13, 14, 16, 18, 19, 20, 22, 24, 25, 26, 28 үйлер, Ленин көшесі, №№: 1, 2, 3, 4, 5, 6, 7, 8, 9, 10, 11, 12, 13, 14, 15, 16, 17, 18, 19, 21, 23, 24, 25, 26, 27, 28, 28а, 28б, 30, 30/1, 30а, 31, 32, 33, 34, 35, 36, 37, 39, 41, 43, 45, 47, 48, 49, 50, 55, 57, 59, 61 үйлер, Луговая көшесі, №№: 1, 2, 3, 4, 5, 6, 7, 8, 10а, 19, 22, 26 үйлер, Молодежная көшесі, №№: 1, 2, 3, 4, 5, 6, 7, 8, 9, 10, 11, 12, 13, 14, 15, 16, 17, 20 үйлер, Новая көшесі, №№: 1, 2, 3, 4, 5 үйлер, Заречный тұйық көшесі, №№: 1, 2, 4, 5, 7, 9, 11 үйлер, Рабочая көшесі, №№: 1, 2, 3, 4, 5, 6, 7, 8, 11, 12, 12а, 13, 14, 15, 15а, 17, 18, 19, 19а, 20, 22, 23, 24, 26, 27а, 28, 28а, 29, 31, 32, 36, 40, 42, 43, 43а, 44, 48, 50, 52 үйлер, Степная көшесі, №№: 1, 2, 4, 7, 12, 14, 16, 20, 22, 24, 28 үйлер, Фрунзе көшесі, №№: 1, 2, 3, 5, 6, 7, 8, 10, 11, 11а, 12, 13, 14, 14/1, 15, 16, 18, 19, 20, 21, 21а, 25, 29 үйлер, Школьная көшесі, №№: 2, 3, 4, 4а, 5, 6, 8, 10, 13, 15, 21, 23, 25, 27 үйлер, Веселое ауылы: №№: 3, 17 үйлер, Приречная көшесі, №№: 3, 6, 8, 9, 10 үйлер, Садовая көшесі, №№: 1, 2, 3, 4, 5, 7, 9, 11, 12, 16, 17, 18, 20, 23 үйлер, Солнечная көшесі, №№: 1, 3 үйлер.</w:t>
      </w:r>
    </w:p>
    <w:bookmarkEnd w:id="118"/>
    <w:bookmarkStart w:name="z15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513 сайлау учаскесі</w:t>
      </w:r>
    </w:p>
    <w:bookmarkEnd w:id="119"/>
    <w:bookmarkStart w:name="z15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 - Ульбинка ауылы, Абай көшесі, № 11 үй. </w:t>
      </w:r>
    </w:p>
    <w:bookmarkEnd w:id="120"/>
    <w:bookmarkStart w:name="z15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Ново-Ульбинка ауылы: дома №№: 4, 5 үйлер, Абай көшесі, №№: 1, 3, 4, 5, 7а, 8, 10, 11, 12, 13, 14, 15, 17, 18, 19, 20, 21, 22, 23, 23а, 24, 26, 27, 30, 31, 33, 35, 35а, 36, 36а, 37, 38, 39, 40, 42, 43, 46, 48, 49, 50, 51, 52, 53, 54, 56, 58, 60 үйлер, Береговая көшесі, №№: 1, 2, 3, 4, 9, 10, 11, 12, 19, 21, 22, 26, 31, 33 үйлер, Новая көшесі, №№: 7, 13, 17, 29 үйлер, Абай тұйық көшесі, №№: 1, 2, 4, 5, 8, 10, 11, 13, 16, 17, 22, 23 үйлер, Металлист көшесі, №: 56 үй, Северная көшесі, №№: 1, 3, 5, 6, 7, 8, 9, 10, 11, 12, 14, 17, 18, 20, 22, 25, 28, 29, 30, 31, 36, 38, 42 үйлер, Ульбы Перевалочной бекеті: №№: 1, 3, 4, 7 үйлер, Станционная көшесі, №№: 2, 3, 4, 5, 6, 7, 8, 10, 11 үйлер.</w:t>
      </w:r>
    </w:p>
    <w:bookmarkEnd w:id="121"/>
    <w:bookmarkStart w:name="z15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514 сайлау учаскесі</w:t>
      </w:r>
    </w:p>
    <w:bookmarkEnd w:id="122"/>
    <w:bookmarkStart w:name="z15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Горно-Ульбинка ауылы, Школьная көшесі, №6 үй. </w:t>
      </w:r>
    </w:p>
    <w:bookmarkEnd w:id="123"/>
    <w:bookmarkStart w:name="z15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Береговая көшесі, №№: 1, 3, 8, 9, 13 үйлер, Подгорная көшесі, №№: 1, 3, 5, 5а, 6, 7, 12, 14, 15, 18, 23, 24, 26, 28 үйлер, Школьная көшесі, №№: 1, 3, 6, 11, 13, 14, 15, 20, 28, 30, 32 үйлер, Шоссейная көшесі, №№: 2, 3, 4, 5, 7, 10, 11, 13, 15, 20, 24, 27 үйлер.</w:t>
      </w:r>
    </w:p>
    <w:bookmarkEnd w:id="1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