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2df2" w14:textId="3942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Жарма ауданының экономика және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2015 жылғы 19 наурыздағы № 71 қаулысы. Шығыс Қазақстан облысының Әділет департаментінде 2015 жылғы 3 сәуірде № 3826 болып тіркелді. Күші жойылды - Шығыс Қазақстан облысы Жарма ауданы әкімдігінің 2016 жылғы 26 шілдедегі № 239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ауданы әкімдігінің 26.07.2016 № 239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Жарма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Жарма ауданының экономика және қаржы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Брынзов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әкімдігінің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71 қаулысымен бекітілді</w:t>
            </w:r>
          </w:p>
        </w:tc>
      </w:tr>
    </w:tbl>
    <w:bookmarkStart w:name="z5" w:id="3"/>
    <w:p>
      <w:pPr>
        <w:spacing w:after="0"/>
        <w:ind w:left="0"/>
        <w:jc w:val="left"/>
      </w:pPr>
      <w:r>
        <w:rPr>
          <w:rFonts w:ascii="Times New Roman"/>
          <w:b/>
          <w:i w:val="false"/>
          <w:color w:val="000000"/>
        </w:rPr>
        <w:t xml:space="preserve">  "Шығыс Қазақстан облысы Жарма ауданының экономика және қаржы бөлімі" мемлекеттік мекемесі туралы Ереже</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"Шығыс Қазақстан облысы Жарма ауданының экономика және қаржы бөлімі" мемлекеттік мекемесі (бұдан әрі - Бөлім) Қазақстан Республикасының мемлекеттік органы болып табылады, өз құзыреті шегінде стратегиялық, экономикалық, бюджеттік жоспарлау және аудандық бюджетті атқару, бухгалтерлік, бюджеттік есепті және аудандық бюджеттің атқарылуы бойынша есептілікті жүргізу, шоғырландырылған қаржылық есептілікті жасау, Жарма аудан аумағында коммуналдық меншікті басқару саласындағы функцияларды жүзеге асырады.</w:t>
      </w:r>
    </w:p>
    <w:bookmarkEnd w:id="5"/>
    <w:bookmarkStart w:name="z8" w:id="6"/>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6"/>
    <w:bookmarkStart w:name="z9" w:id="7"/>
    <w:p>
      <w:pPr>
        <w:spacing w:after="0"/>
        <w:ind w:left="0"/>
        <w:jc w:val="both"/>
      </w:pPr>
      <w:r>
        <w:rPr>
          <w:rFonts w:ascii="Times New Roman"/>
          <w:b w:val="false"/>
          <w:i w:val="false"/>
          <w:color w:val="000000"/>
          <w:sz w:val="28"/>
        </w:rPr>
        <w:t>
      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p>
    <w:bookmarkEnd w:id="7"/>
    <w:bookmarkStart w:name="z10" w:id="8"/>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8"/>
    <w:bookmarkStart w:name="z11" w:id="9"/>
    <w:p>
      <w:pPr>
        <w:spacing w:after="0"/>
        <w:ind w:left="0"/>
        <w:jc w:val="both"/>
      </w:pPr>
      <w:r>
        <w:rPr>
          <w:rFonts w:ascii="Times New Roman"/>
          <w:b w:val="false"/>
          <w:i w:val="false"/>
          <w:color w:val="000000"/>
          <w:sz w:val="28"/>
        </w:rPr>
        <w:t>
      5. Бөлім егер заңнамаға сәйкес осыған уәкілеттік берілген болса, мемлекеттің атынан азаматтық-құқықтық қатынастардың тарапы болуға құқығы бар.</w:t>
      </w:r>
    </w:p>
    <w:bookmarkEnd w:id="9"/>
    <w:bookmarkStart w:name="z12" w:id="10"/>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3" w:id="11"/>
    <w:p>
      <w:pPr>
        <w:spacing w:after="0"/>
        <w:ind w:left="0"/>
        <w:jc w:val="both"/>
      </w:pPr>
      <w:r>
        <w:rPr>
          <w:rFonts w:ascii="Times New Roman"/>
          <w:b w:val="false"/>
          <w:i w:val="false"/>
          <w:color w:val="000000"/>
          <w:sz w:val="28"/>
        </w:rPr>
        <w:t>
      7. Бөлімнің құрылымы мен штат санының лимиті қолданыстағы заңнамаға сәйкес бекітіледі.</w:t>
      </w:r>
    </w:p>
    <w:bookmarkEnd w:id="11"/>
    <w:bookmarkStart w:name="z14" w:id="12"/>
    <w:p>
      <w:pPr>
        <w:spacing w:after="0"/>
        <w:ind w:left="0"/>
        <w:jc w:val="both"/>
      </w:pPr>
      <w:r>
        <w:rPr>
          <w:rFonts w:ascii="Times New Roman"/>
          <w:b w:val="false"/>
          <w:i w:val="false"/>
          <w:color w:val="000000"/>
          <w:sz w:val="28"/>
        </w:rPr>
        <w:t>
      8. Заңды тұлғаның орналасқан жері: 070600, Қазақстан Республикасы, Шығыс Қазақстан облысы, Жарма ауданы, Қалбатау ауылы, Достық көшесі № 105.</w:t>
      </w:r>
    </w:p>
    <w:bookmarkEnd w:id="12"/>
    <w:bookmarkStart w:name="z15" w:id="13"/>
    <w:p>
      <w:pPr>
        <w:spacing w:after="0"/>
        <w:ind w:left="0"/>
        <w:jc w:val="both"/>
      </w:pPr>
      <w:r>
        <w:rPr>
          <w:rFonts w:ascii="Times New Roman"/>
          <w:b w:val="false"/>
          <w:i w:val="false"/>
          <w:color w:val="000000"/>
          <w:sz w:val="28"/>
        </w:rPr>
        <w:t>
      9. Мемлекеттік органның толық атауы - "Шығыс Қазақстан облысы Жарма ауданының экономика және қаржы бөлімі" мемлекеттік мекемесі.</w:t>
      </w:r>
    </w:p>
    <w:bookmarkEnd w:id="13"/>
    <w:bookmarkStart w:name="z16" w:id="14"/>
    <w:p>
      <w:pPr>
        <w:spacing w:after="0"/>
        <w:ind w:left="0"/>
        <w:jc w:val="both"/>
      </w:pPr>
      <w:r>
        <w:rPr>
          <w:rFonts w:ascii="Times New Roman"/>
          <w:b w:val="false"/>
          <w:i w:val="false"/>
          <w:color w:val="000000"/>
          <w:sz w:val="28"/>
        </w:rPr>
        <w:t>
      10. "Шығыс Қазақстан облысы Жарма ауданының экономика және қаржы бөлімі" мемлекеттік мекемесінің құрылтайшысы, Шығыс Қазақстан облысы Жарма ауданының әкімдігі болып табылады.</w:t>
      </w:r>
    </w:p>
    <w:bookmarkEnd w:id="14"/>
    <w:bookmarkStart w:name="z17" w:id="15"/>
    <w:p>
      <w:pPr>
        <w:spacing w:after="0"/>
        <w:ind w:left="0"/>
        <w:jc w:val="both"/>
      </w:pPr>
      <w:r>
        <w:rPr>
          <w:rFonts w:ascii="Times New Roman"/>
          <w:b w:val="false"/>
          <w:i w:val="false"/>
          <w:color w:val="000000"/>
          <w:sz w:val="28"/>
        </w:rPr>
        <w:t xml:space="preserve">
      11. Осы Ереже Бөлімнің құрылтай құжаты болып табылады. </w:t>
      </w:r>
    </w:p>
    <w:bookmarkEnd w:id="15"/>
    <w:bookmarkStart w:name="z18" w:id="16"/>
    <w:p>
      <w:pPr>
        <w:spacing w:after="0"/>
        <w:ind w:left="0"/>
        <w:jc w:val="both"/>
      </w:pPr>
      <w:r>
        <w:rPr>
          <w:rFonts w:ascii="Times New Roman"/>
          <w:b w:val="false"/>
          <w:i w:val="false"/>
          <w:color w:val="000000"/>
          <w:sz w:val="28"/>
        </w:rPr>
        <w:t>
      12. Бөлімнің қызметін қаржыландыру жергілікті бюджетінен жүзеге асырылады.</w:t>
      </w:r>
    </w:p>
    <w:bookmarkEnd w:id="16"/>
    <w:bookmarkStart w:name="z19" w:id="17"/>
    <w:p>
      <w:pPr>
        <w:spacing w:after="0"/>
        <w:ind w:left="0"/>
        <w:jc w:val="both"/>
      </w:pPr>
      <w:r>
        <w:rPr>
          <w:rFonts w:ascii="Times New Roman"/>
          <w:b w:val="false"/>
          <w:i w:val="false"/>
          <w:color w:val="000000"/>
          <w:sz w:val="28"/>
        </w:rPr>
        <w:t>
      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p>
    <w:bookmarkEnd w:id="17"/>
    <w:bookmarkStart w:name="z20" w:id="18"/>
    <w:p>
      <w:pPr>
        <w:spacing w:after="0"/>
        <w:ind w:left="0"/>
        <w:jc w:val="both"/>
      </w:pPr>
      <w:r>
        <w:rPr>
          <w:rFonts w:ascii="Times New Roman"/>
          <w:b w:val="false"/>
          <w:i w:val="false"/>
          <w:color w:val="000000"/>
          <w:sz w:val="28"/>
        </w:rPr>
        <w:t>
      14.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p>
    <w:bookmarkEnd w:id="18"/>
    <w:bookmarkStart w:name="z21" w:id="1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15. Бөлімнің миссиясы: стратегиялық, экономикалық және бюджеттік жоспарлау саласында мемлекеттiк басқару, ауданның әлеуметтік-экономикалық дамуының негізгі бағыттарын іске асыру, аудандық бюджетті орындауын қамтамасыз ету, аудандық коммуналдық меншікті тиімді басқаруды жүзеге асыру.</w:t>
      </w:r>
    </w:p>
    <w:bookmarkEnd w:id="20"/>
    <w:bookmarkStart w:name="z23" w:id="21"/>
    <w:p>
      <w:pPr>
        <w:spacing w:after="0"/>
        <w:ind w:left="0"/>
        <w:jc w:val="both"/>
      </w:pPr>
      <w:r>
        <w:rPr>
          <w:rFonts w:ascii="Times New Roman"/>
          <w:b w:val="false"/>
          <w:i w:val="false"/>
          <w:color w:val="000000"/>
          <w:sz w:val="28"/>
        </w:rPr>
        <w:t>
      16. Бөлімнің міндеттері:</w:t>
      </w:r>
    </w:p>
    <w:bookmarkEnd w:id="21"/>
    <w:bookmarkStart w:name="z24" w:id="22"/>
    <w:p>
      <w:pPr>
        <w:spacing w:after="0"/>
        <w:ind w:left="0"/>
        <w:jc w:val="both"/>
      </w:pPr>
      <w:r>
        <w:rPr>
          <w:rFonts w:ascii="Times New Roman"/>
          <w:b w:val="false"/>
          <w:i w:val="false"/>
          <w:color w:val="000000"/>
          <w:sz w:val="28"/>
        </w:rPr>
        <w:t>
      1) әлеуметтік-экономикалық саясаттың негізгі бағыттарын әзірлеу және ауданың әлеуметтік-экономикалық дамуының мониторингін жасау;</w:t>
      </w:r>
    </w:p>
    <w:bookmarkEnd w:id="22"/>
    <w:bookmarkStart w:name="z25" w:id="23"/>
    <w:p>
      <w:pPr>
        <w:spacing w:after="0"/>
        <w:ind w:left="0"/>
        <w:jc w:val="both"/>
      </w:pPr>
      <w:r>
        <w:rPr>
          <w:rFonts w:ascii="Times New Roman"/>
          <w:b w:val="false"/>
          <w:i w:val="false"/>
          <w:color w:val="000000"/>
          <w:sz w:val="28"/>
        </w:rPr>
        <w:t>
      2) кірістер мен шығыстарды экономикалық дәлелді жоспарлау негізінде қолданыстағы заңнамаға сәйкес келесі қаржы жылы аудандық (жергілікті) бюджеттің жобасын әзірлеу және оның орындалуын ұйымдастыру;</w:t>
      </w:r>
    </w:p>
    <w:bookmarkEnd w:id="23"/>
    <w:bookmarkStart w:name="z26" w:id="24"/>
    <w:p>
      <w:pPr>
        <w:spacing w:after="0"/>
        <w:ind w:left="0"/>
        <w:jc w:val="both"/>
      </w:pPr>
      <w:r>
        <w:rPr>
          <w:rFonts w:ascii="Times New Roman"/>
          <w:b w:val="false"/>
          <w:i w:val="false"/>
          <w:color w:val="000000"/>
          <w:sz w:val="28"/>
        </w:rPr>
        <w:t>
      3) ауданның әлеуметтік-экономикалық дамуына болжам, экономикалық талдау жасау және реформалар барысын бағалау;</w:t>
      </w:r>
    </w:p>
    <w:bookmarkEnd w:id="24"/>
    <w:bookmarkStart w:name="z27" w:id="25"/>
    <w:p>
      <w:pPr>
        <w:spacing w:after="0"/>
        <w:ind w:left="0"/>
        <w:jc w:val="both"/>
      </w:pPr>
      <w:r>
        <w:rPr>
          <w:rFonts w:ascii="Times New Roman"/>
          <w:b w:val="false"/>
          <w:i w:val="false"/>
          <w:color w:val="000000"/>
          <w:sz w:val="28"/>
        </w:rPr>
        <w:t>
      4) аудандық бюджетті атқару;</w:t>
      </w:r>
    </w:p>
    <w:bookmarkEnd w:id="25"/>
    <w:bookmarkStart w:name="z28" w:id="26"/>
    <w:p>
      <w:pPr>
        <w:spacing w:after="0"/>
        <w:ind w:left="0"/>
        <w:jc w:val="both"/>
      </w:pPr>
      <w:r>
        <w:rPr>
          <w:rFonts w:ascii="Times New Roman"/>
          <w:b w:val="false"/>
          <w:i w:val="false"/>
          <w:color w:val="000000"/>
          <w:sz w:val="28"/>
        </w:rPr>
        <w:t>
      5) бюджеттік есепке алуды жүргізу және аудандық бюджетті атқару бойынша бюджеттік есептілікті құрастыру;</w:t>
      </w:r>
    </w:p>
    <w:bookmarkEnd w:id="26"/>
    <w:bookmarkStart w:name="z29" w:id="27"/>
    <w:p>
      <w:pPr>
        <w:spacing w:after="0"/>
        <w:ind w:left="0"/>
        <w:jc w:val="both"/>
      </w:pPr>
      <w:r>
        <w:rPr>
          <w:rFonts w:ascii="Times New Roman"/>
          <w:b w:val="false"/>
          <w:i w:val="false"/>
          <w:color w:val="000000"/>
          <w:sz w:val="28"/>
        </w:rPr>
        <w:t>
      6) аудандық коммуналдық меншікті басқару.</w:t>
      </w:r>
    </w:p>
    <w:bookmarkEnd w:id="27"/>
    <w:bookmarkStart w:name="z30" w:id="28"/>
    <w:p>
      <w:pPr>
        <w:spacing w:after="0"/>
        <w:ind w:left="0"/>
        <w:jc w:val="both"/>
      </w:pPr>
      <w:r>
        <w:rPr>
          <w:rFonts w:ascii="Times New Roman"/>
          <w:b w:val="false"/>
          <w:i w:val="false"/>
          <w:color w:val="000000"/>
          <w:sz w:val="28"/>
        </w:rPr>
        <w:t>
      17. Бөлімнің функциялары:</w:t>
      </w:r>
    </w:p>
    <w:bookmarkEnd w:id="28"/>
    <w:bookmarkStart w:name="z31" w:id="29"/>
    <w:p>
      <w:pPr>
        <w:spacing w:after="0"/>
        <w:ind w:left="0"/>
        <w:jc w:val="both"/>
      </w:pPr>
      <w:r>
        <w:rPr>
          <w:rFonts w:ascii="Times New Roman"/>
          <w:b w:val="false"/>
          <w:i w:val="false"/>
          <w:color w:val="000000"/>
          <w:sz w:val="28"/>
        </w:rPr>
        <w:t>
      1) Жарма ауданының әлеуметтік-экономикалық дамуын және бюджет параметрлерінің болжамын әзірлеуді ұйымдастырады және өз құзіреті шегінде аудандық даму бағдарламаларын әзірлеуге және қамтамасыз етуге қатысады;</w:t>
      </w:r>
    </w:p>
    <w:bookmarkEnd w:id="29"/>
    <w:bookmarkStart w:name="z32" w:id="30"/>
    <w:p>
      <w:pPr>
        <w:spacing w:after="0"/>
        <w:ind w:left="0"/>
        <w:jc w:val="both"/>
      </w:pPr>
      <w:r>
        <w:rPr>
          <w:rFonts w:ascii="Times New Roman"/>
          <w:b w:val="false"/>
          <w:i w:val="false"/>
          <w:color w:val="000000"/>
          <w:sz w:val="28"/>
        </w:rPr>
        <w:t>
      2) алдағы жоспарлық кезеңде бюджетке түсетін қаражаттар түсімдерінің көлемін анықтайды;</w:t>
      </w:r>
    </w:p>
    <w:bookmarkEnd w:id="30"/>
    <w:bookmarkStart w:name="z33" w:id="31"/>
    <w:p>
      <w:pPr>
        <w:spacing w:after="0"/>
        <w:ind w:left="0"/>
        <w:jc w:val="both"/>
      </w:pPr>
      <w:r>
        <w:rPr>
          <w:rFonts w:ascii="Times New Roman"/>
          <w:b w:val="false"/>
          <w:i w:val="false"/>
          <w:color w:val="000000"/>
          <w:sz w:val="28"/>
        </w:rPr>
        <w:t>
      3) аудандық бюджет комиссиясына ағымдағы, сол сияқты алдағы жоспарланып отырған кезеңде жекелеген бюджеттік бағдарламалар (ішкі бағдарламалар) бойынша жылдық жоспарлы жұмсалымдарды қайта қарау қажеттігі туралы ақпаратты жібереді;</w:t>
      </w:r>
    </w:p>
    <w:bookmarkEnd w:id="31"/>
    <w:bookmarkStart w:name="z34" w:id="32"/>
    <w:p>
      <w:pPr>
        <w:spacing w:after="0"/>
        <w:ind w:left="0"/>
        <w:jc w:val="both"/>
      </w:pPr>
      <w:r>
        <w:rPr>
          <w:rFonts w:ascii="Times New Roman"/>
          <w:b w:val="false"/>
          <w:i w:val="false"/>
          <w:color w:val="000000"/>
          <w:sz w:val="28"/>
        </w:rPr>
        <w:t>
      4) жергілікті бюджет бойынша қолма-қол ақша ресурстарына талдау және болжам жасайды;</w:t>
      </w:r>
    </w:p>
    <w:bookmarkEnd w:id="32"/>
    <w:bookmarkStart w:name="z35" w:id="33"/>
    <w:p>
      <w:pPr>
        <w:spacing w:after="0"/>
        <w:ind w:left="0"/>
        <w:jc w:val="both"/>
      </w:pPr>
      <w:r>
        <w:rPr>
          <w:rFonts w:ascii="Times New Roman"/>
          <w:b w:val="false"/>
          <w:i w:val="false"/>
          <w:color w:val="000000"/>
          <w:sz w:val="28"/>
        </w:rPr>
        <w:t>
      5) даму бюджетінің игерілуінің, инвестициялық жобалардың барысына мониторинг жүргізеді;</w:t>
      </w:r>
    </w:p>
    <w:bookmarkEnd w:id="33"/>
    <w:bookmarkStart w:name="z36" w:id="34"/>
    <w:p>
      <w:pPr>
        <w:spacing w:after="0"/>
        <w:ind w:left="0"/>
        <w:jc w:val="both"/>
      </w:pPr>
      <w:r>
        <w:rPr>
          <w:rFonts w:ascii="Times New Roman"/>
          <w:b w:val="false"/>
          <w:i w:val="false"/>
          <w:color w:val="000000"/>
          <w:sz w:val="28"/>
        </w:rPr>
        <w:t>
      6) коммуналдық мүлікті басқаруға талдау және бағалауды жүзеге асырады;</w:t>
      </w:r>
    </w:p>
    <w:bookmarkEnd w:id="34"/>
    <w:bookmarkStart w:name="z37" w:id="35"/>
    <w:p>
      <w:pPr>
        <w:spacing w:after="0"/>
        <w:ind w:left="0"/>
        <w:jc w:val="both"/>
      </w:pPr>
      <w:r>
        <w:rPr>
          <w:rFonts w:ascii="Times New Roman"/>
          <w:b w:val="false"/>
          <w:i w:val="false"/>
          <w:color w:val="000000"/>
          <w:sz w:val="28"/>
        </w:rPr>
        <w:t>
      7) аудандық бюджеттің атқарылуы бойынша жұмысты ұйымдастырады;</w:t>
      </w:r>
    </w:p>
    <w:bookmarkEnd w:id="35"/>
    <w:bookmarkStart w:name="z38" w:id="36"/>
    <w:p>
      <w:pPr>
        <w:spacing w:after="0"/>
        <w:ind w:left="0"/>
        <w:jc w:val="both"/>
      </w:pPr>
      <w:r>
        <w:rPr>
          <w:rFonts w:ascii="Times New Roman"/>
          <w:b w:val="false"/>
          <w:i w:val="false"/>
          <w:color w:val="000000"/>
          <w:sz w:val="28"/>
        </w:rPr>
        <w:t>
      8) бюджетті атқару бойынша бюджеттік бағдарлама әкімшілерінің қызметін үйлестіреді;</w:t>
      </w:r>
    </w:p>
    <w:bookmarkEnd w:id="36"/>
    <w:bookmarkStart w:name="z39" w:id="37"/>
    <w:p>
      <w:pPr>
        <w:spacing w:after="0"/>
        <w:ind w:left="0"/>
        <w:jc w:val="both"/>
      </w:pPr>
      <w:r>
        <w:rPr>
          <w:rFonts w:ascii="Times New Roman"/>
          <w:b w:val="false"/>
          <w:i w:val="false"/>
          <w:color w:val="000000"/>
          <w:sz w:val="28"/>
        </w:rPr>
        <w:t>
      9) бюджетке түсетін түсімдердің күтілетін көлемдерін айқындау және жоспарлы кезеңге арналған шығыстардың, қолма-қол ақша профицитін (тапшылығын) және оны жабу көздерін атқару жөніндегі процесс болып табылатын қолма-қол ақша легінің болжамын жасайды;</w:t>
      </w:r>
    </w:p>
    <w:bookmarkEnd w:id="37"/>
    <w:bookmarkStart w:name="z40" w:id="38"/>
    <w:p>
      <w:pPr>
        <w:spacing w:after="0"/>
        <w:ind w:left="0"/>
        <w:jc w:val="both"/>
      </w:pPr>
      <w:r>
        <w:rPr>
          <w:rFonts w:ascii="Times New Roman"/>
          <w:b w:val="false"/>
          <w:i w:val="false"/>
          <w:color w:val="000000"/>
          <w:sz w:val="28"/>
        </w:rPr>
        <w:t>
      10) міндеттемелер бойынша қаржыландырудың жиынтық жоспарларын, төлемдер бойынша түсімдер мен қаржыландырудың жиынтық жоспарларын құрастырады, бекітеді және жүргізеді;</w:t>
      </w:r>
    </w:p>
    <w:bookmarkEnd w:id="38"/>
    <w:bookmarkStart w:name="z41" w:id="39"/>
    <w:p>
      <w:pPr>
        <w:spacing w:after="0"/>
        <w:ind w:left="0"/>
        <w:jc w:val="both"/>
      </w:pPr>
      <w:r>
        <w:rPr>
          <w:rFonts w:ascii="Times New Roman"/>
          <w:b w:val="false"/>
          <w:i w:val="false"/>
          <w:color w:val="000000"/>
          <w:sz w:val="28"/>
        </w:rPr>
        <w:t>
      11) бюджет қаражаты есебінен ұсынылған бюджеттік кредиттердің тіркелуін, олардың есепке алынуы мен мониторингін жүзеге асырады;</w:t>
      </w:r>
    </w:p>
    <w:bookmarkEnd w:id="39"/>
    <w:bookmarkStart w:name="z42" w:id="40"/>
    <w:p>
      <w:pPr>
        <w:spacing w:after="0"/>
        <w:ind w:left="0"/>
        <w:jc w:val="both"/>
      </w:pPr>
      <w:r>
        <w:rPr>
          <w:rFonts w:ascii="Times New Roman"/>
          <w:b w:val="false"/>
          <w:i w:val="false"/>
          <w:color w:val="000000"/>
          <w:sz w:val="28"/>
        </w:rPr>
        <w:t>
      12) жүйелі жинақтау жиәне бюджетті атқару көрсеткіштерін талдау арқылы бюджеттік мониторингті жүзеге асырады;</w:t>
      </w:r>
    </w:p>
    <w:bookmarkEnd w:id="40"/>
    <w:bookmarkStart w:name="z43" w:id="41"/>
    <w:p>
      <w:pPr>
        <w:spacing w:after="0"/>
        <w:ind w:left="0"/>
        <w:jc w:val="both"/>
      </w:pPr>
      <w:r>
        <w:rPr>
          <w:rFonts w:ascii="Times New Roman"/>
          <w:b w:val="false"/>
          <w:i w:val="false"/>
          <w:color w:val="000000"/>
          <w:sz w:val="28"/>
        </w:rPr>
        <w:t>
      13) бюджеттік бағдарламалар әкімшілері бекітетін мемлекеттік мекеменің иелігінде қалған тауарларды (жұмыстарды, қызметтерді) өткізуден алатын түсімдер мен шығыстардың жиынтық жоспарын келіседі;</w:t>
      </w:r>
    </w:p>
    <w:bookmarkEnd w:id="41"/>
    <w:bookmarkStart w:name="z44" w:id="42"/>
    <w:p>
      <w:pPr>
        <w:spacing w:after="0"/>
        <w:ind w:left="0"/>
        <w:jc w:val="both"/>
      </w:pPr>
      <w:r>
        <w:rPr>
          <w:rFonts w:ascii="Times New Roman"/>
          <w:b w:val="false"/>
          <w:i w:val="false"/>
          <w:color w:val="000000"/>
          <w:sz w:val="28"/>
        </w:rPr>
        <w:t>
      14) бюджеттік ақшамен басқарады;</w:t>
      </w:r>
    </w:p>
    <w:bookmarkEnd w:id="42"/>
    <w:bookmarkStart w:name="z45" w:id="43"/>
    <w:p>
      <w:pPr>
        <w:spacing w:after="0"/>
        <w:ind w:left="0"/>
        <w:jc w:val="both"/>
      </w:pPr>
      <w:r>
        <w:rPr>
          <w:rFonts w:ascii="Times New Roman"/>
          <w:b w:val="false"/>
          <w:i w:val="false"/>
          <w:color w:val="000000"/>
          <w:sz w:val="28"/>
        </w:rPr>
        <w:t>
      15) аудан бюджетінің қолма-қол ақшаның бақылау шоттарында ақша қозғалысына мониторинг жүргізеді;</w:t>
      </w:r>
    </w:p>
    <w:bookmarkEnd w:id="43"/>
    <w:bookmarkStart w:name="z46" w:id="44"/>
    <w:p>
      <w:pPr>
        <w:spacing w:after="0"/>
        <w:ind w:left="0"/>
        <w:jc w:val="both"/>
      </w:pPr>
      <w:r>
        <w:rPr>
          <w:rFonts w:ascii="Times New Roman"/>
          <w:b w:val="false"/>
          <w:i w:val="false"/>
          <w:color w:val="000000"/>
          <w:sz w:val="28"/>
        </w:rPr>
        <w:t>
      16) аудандық бюджетті атқару бойынша бюджеттік есеп пен есептілікті жүргізуді қамтамасыз етеді;</w:t>
      </w:r>
    </w:p>
    <w:bookmarkEnd w:id="44"/>
    <w:bookmarkStart w:name="z47" w:id="45"/>
    <w:p>
      <w:pPr>
        <w:spacing w:after="0"/>
        <w:ind w:left="0"/>
        <w:jc w:val="both"/>
      </w:pPr>
      <w:r>
        <w:rPr>
          <w:rFonts w:ascii="Times New Roman"/>
          <w:b w:val="false"/>
          <w:i w:val="false"/>
          <w:color w:val="000000"/>
          <w:sz w:val="28"/>
        </w:rPr>
        <w:t>
      17) Қазақстан Республикасының заңнамасымен белгіленген тәртіпте аудан әкімдігі резервінен қаражатты бөлу туралы өтініштерді қарайды;</w:t>
      </w:r>
    </w:p>
    <w:bookmarkEnd w:id="45"/>
    <w:bookmarkStart w:name="z48" w:id="46"/>
    <w:p>
      <w:pPr>
        <w:spacing w:after="0"/>
        <w:ind w:left="0"/>
        <w:jc w:val="both"/>
      </w:pPr>
      <w:r>
        <w:rPr>
          <w:rFonts w:ascii="Times New Roman"/>
          <w:b w:val="false"/>
          <w:i w:val="false"/>
          <w:color w:val="000000"/>
          <w:sz w:val="28"/>
        </w:rPr>
        <w:t>
      18) бюджеттік ақшамен басқару бойынша аудандық бюджеттен қаржыландырылатын атқарушы органдар қызметі тиімділігінің жыл сайынғы бағалауын іске асырады;</w:t>
      </w:r>
    </w:p>
    <w:bookmarkEnd w:id="46"/>
    <w:bookmarkStart w:name="z49" w:id="47"/>
    <w:p>
      <w:pPr>
        <w:spacing w:after="0"/>
        <w:ind w:left="0"/>
        <w:jc w:val="both"/>
      </w:pPr>
      <w:r>
        <w:rPr>
          <w:rFonts w:ascii="Times New Roman"/>
          <w:b w:val="false"/>
          <w:i w:val="false"/>
          <w:color w:val="000000"/>
          <w:sz w:val="28"/>
        </w:rPr>
        <w:t>
      19) мемлекеттік органдардың, мекемелердің және кәсіпорындардың мемлекеттік сатып алуды жүзеге асыруының мониторингін ұйымдастырады және жүргізеді;</w:t>
      </w:r>
    </w:p>
    <w:bookmarkEnd w:id="47"/>
    <w:bookmarkStart w:name="z50" w:id="48"/>
    <w:p>
      <w:pPr>
        <w:spacing w:after="0"/>
        <w:ind w:left="0"/>
        <w:jc w:val="both"/>
      </w:pPr>
      <w:r>
        <w:rPr>
          <w:rFonts w:ascii="Times New Roman"/>
          <w:b w:val="false"/>
          <w:i w:val="false"/>
          <w:color w:val="000000"/>
          <w:sz w:val="28"/>
        </w:rPr>
        <w:t>
      20) өз құзыреті шегінде мемлекеттік мүлікті басқару саласындағы нормативтік құқықтық актілерді әзірлейді;</w:t>
      </w:r>
    </w:p>
    <w:bookmarkEnd w:id="48"/>
    <w:bookmarkStart w:name="z51" w:id="49"/>
    <w:p>
      <w:pPr>
        <w:spacing w:after="0"/>
        <w:ind w:left="0"/>
        <w:jc w:val="both"/>
      </w:pPr>
      <w:r>
        <w:rPr>
          <w:rFonts w:ascii="Times New Roman"/>
          <w:b w:val="false"/>
          <w:i w:val="false"/>
          <w:color w:val="000000"/>
          <w:sz w:val="28"/>
        </w:rPr>
        <w:t>
      21) аудандық коммуналдық мүлікті басқарады;</w:t>
      </w:r>
    </w:p>
    <w:bookmarkEnd w:id="49"/>
    <w:bookmarkStart w:name="z52" w:id="50"/>
    <w:p>
      <w:pPr>
        <w:spacing w:after="0"/>
        <w:ind w:left="0"/>
        <w:jc w:val="both"/>
      </w:pPr>
      <w:r>
        <w:rPr>
          <w:rFonts w:ascii="Times New Roman"/>
          <w:b w:val="false"/>
          <w:i w:val="false"/>
          <w:color w:val="000000"/>
          <w:sz w:val="28"/>
        </w:rPr>
        <w:t>
      22) аудандық коммуналдық мүлікті аудандық коммуналдық заңды тұлғаларға бекітеді;</w:t>
      </w:r>
    </w:p>
    <w:bookmarkEnd w:id="50"/>
    <w:bookmarkStart w:name="z53" w:id="51"/>
    <w:p>
      <w:pPr>
        <w:spacing w:after="0"/>
        <w:ind w:left="0"/>
        <w:jc w:val="both"/>
      </w:pPr>
      <w:r>
        <w:rPr>
          <w:rFonts w:ascii="Times New Roman"/>
          <w:b w:val="false"/>
          <w:i w:val="false"/>
          <w:color w:val="000000"/>
          <w:sz w:val="28"/>
        </w:rPr>
        <w:t>
      23) аудандық коммуналдық мүліктің есепке алынуын ұйымдастырады, оның тиімді пайдаланылуын қамтамасыз етеді, мемлекеттік мүліктердің тізілімін белгіленген тәртіпте жүргізеді;</w:t>
      </w:r>
    </w:p>
    <w:bookmarkEnd w:id="51"/>
    <w:bookmarkStart w:name="z54" w:id="52"/>
    <w:p>
      <w:pPr>
        <w:spacing w:after="0"/>
        <w:ind w:left="0"/>
        <w:jc w:val="both"/>
      </w:pPr>
      <w:r>
        <w:rPr>
          <w:rFonts w:ascii="Times New Roman"/>
          <w:b w:val="false"/>
          <w:i w:val="false"/>
          <w:color w:val="000000"/>
          <w:sz w:val="28"/>
        </w:rPr>
        <w:t xml:space="preserve">
      24) аудандық коммуналдық мүлікті жекешелендіруді жүзеге асырады, жекешелендіру объектіні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 </w:t>
      </w:r>
    </w:p>
    <w:bookmarkEnd w:id="52"/>
    <w:bookmarkStart w:name="z55" w:id="53"/>
    <w:p>
      <w:pPr>
        <w:spacing w:after="0"/>
        <w:ind w:left="0"/>
        <w:jc w:val="both"/>
      </w:pPr>
      <w:r>
        <w:rPr>
          <w:rFonts w:ascii="Times New Roman"/>
          <w:b w:val="false"/>
          <w:i w:val="false"/>
          <w:color w:val="000000"/>
          <w:sz w:val="28"/>
        </w:rPr>
        <w:t>
      25) аудандық мүлікті жеке тұлғаларға және мемлекеттік емес заңды тұлғаларға кейіннен сатып алу құқығынсыз, мүліктік жалдауға (жалға алуға), сенімгерлік басқаруға береді;</w:t>
      </w:r>
    </w:p>
    <w:bookmarkEnd w:id="53"/>
    <w:bookmarkStart w:name="z56" w:id="54"/>
    <w:p>
      <w:pPr>
        <w:spacing w:after="0"/>
        <w:ind w:left="0"/>
        <w:jc w:val="both"/>
      </w:pPr>
      <w:r>
        <w:rPr>
          <w:rFonts w:ascii="Times New Roman"/>
          <w:b w:val="false"/>
          <w:i w:val="false"/>
          <w:color w:val="000000"/>
          <w:sz w:val="28"/>
        </w:rPr>
        <w:t>
      26) аудандық коммуналдық мүлікті өтеусіз пайдалануға, мемлекеттік заңды тұлғаларға береді;</w:t>
      </w:r>
    </w:p>
    <w:bookmarkEnd w:id="54"/>
    <w:bookmarkStart w:name="z57" w:id="55"/>
    <w:p>
      <w:pPr>
        <w:spacing w:after="0"/>
        <w:ind w:left="0"/>
        <w:jc w:val="both"/>
      </w:pPr>
      <w:r>
        <w:rPr>
          <w:rFonts w:ascii="Times New Roman"/>
          <w:b w:val="false"/>
          <w:i w:val="false"/>
          <w:color w:val="000000"/>
          <w:sz w:val="28"/>
        </w:rPr>
        <w:t>
      27) сенімгерлікпен басқарушының аудандық мүлікті сенімгерлікпен басқару шарты бойынша міндеттемелерінің орындалуына бақылауды жүзеге асырады;</w:t>
      </w:r>
    </w:p>
    <w:bookmarkEnd w:id="55"/>
    <w:bookmarkStart w:name="z58" w:id="56"/>
    <w:p>
      <w:pPr>
        <w:spacing w:after="0"/>
        <w:ind w:left="0"/>
        <w:jc w:val="both"/>
      </w:pPr>
      <w:r>
        <w:rPr>
          <w:rFonts w:ascii="Times New Roman"/>
          <w:b w:val="false"/>
          <w:i w:val="false"/>
          <w:color w:val="000000"/>
          <w:sz w:val="28"/>
        </w:rPr>
        <w:t>
      28) мемлекеттік мүлікті мемлекеттік меншіктің бір түрінен басқаға тапсыру бойынша жұмысты ұйымдастырады;</w:t>
      </w:r>
    </w:p>
    <w:bookmarkEnd w:id="56"/>
    <w:bookmarkStart w:name="z59" w:id="57"/>
    <w:p>
      <w:pPr>
        <w:spacing w:after="0"/>
        <w:ind w:left="0"/>
        <w:jc w:val="both"/>
      </w:pPr>
      <w:r>
        <w:rPr>
          <w:rFonts w:ascii="Times New Roman"/>
          <w:b w:val="false"/>
          <w:i w:val="false"/>
          <w:color w:val="000000"/>
          <w:sz w:val="28"/>
        </w:rPr>
        <w:t>
      29) сыйға тарту шарты бойынша мемлекеттің мүлік құқығына ие болу бойынша жұмысты ұйымдастырады;</w:t>
      </w:r>
    </w:p>
    <w:bookmarkEnd w:id="57"/>
    <w:bookmarkStart w:name="z60" w:id="58"/>
    <w:p>
      <w:pPr>
        <w:spacing w:after="0"/>
        <w:ind w:left="0"/>
        <w:jc w:val="both"/>
      </w:pPr>
      <w:r>
        <w:rPr>
          <w:rFonts w:ascii="Times New Roman"/>
          <w:b w:val="false"/>
          <w:i w:val="false"/>
          <w:color w:val="000000"/>
          <w:sz w:val="28"/>
        </w:rPr>
        <w:t>
      30) аудандық коммуналдық заңды тұлғаларға бекітіліп берілген мүлікті мүліктік жалдауға (жалға алуға) беруге талдау жүргізеді;</w:t>
      </w:r>
    </w:p>
    <w:bookmarkEnd w:id="58"/>
    <w:bookmarkStart w:name="z61" w:id="59"/>
    <w:p>
      <w:pPr>
        <w:spacing w:after="0"/>
        <w:ind w:left="0"/>
        <w:jc w:val="both"/>
      </w:pPr>
      <w:r>
        <w:rPr>
          <w:rFonts w:ascii="Times New Roman"/>
          <w:b w:val="false"/>
          <w:i w:val="false"/>
          <w:color w:val="000000"/>
          <w:sz w:val="28"/>
        </w:rPr>
        <w:t>
      31) аудандық коммуналдық мемлекеттік кәсіпорындардың, мемлекеттің қатысуымен жауапкершілігі шектеулі серіктестіктердің жұмыс істеуі мен оларды басқару тиімділігінің мониторингін ұйымдастыру және жүргізуді жүзеге асырады;</w:t>
      </w:r>
    </w:p>
    <w:bookmarkEnd w:id="59"/>
    <w:bookmarkStart w:name="z62" w:id="60"/>
    <w:p>
      <w:pPr>
        <w:spacing w:after="0"/>
        <w:ind w:left="0"/>
        <w:jc w:val="both"/>
      </w:pPr>
      <w:r>
        <w:rPr>
          <w:rFonts w:ascii="Times New Roman"/>
          <w:b w:val="false"/>
          <w:i w:val="false"/>
          <w:color w:val="000000"/>
          <w:sz w:val="28"/>
        </w:rPr>
        <w:t>
      32) жергілікті бюджет есебінен ұстап-күтілетін мемлекеттік мекемелердің мүлігін шығынға жазуын келіседі;</w:t>
      </w:r>
    </w:p>
    <w:bookmarkEnd w:id="60"/>
    <w:bookmarkStart w:name="z63" w:id="61"/>
    <w:p>
      <w:pPr>
        <w:spacing w:after="0"/>
        <w:ind w:left="0"/>
        <w:jc w:val="both"/>
      </w:pPr>
      <w:r>
        <w:rPr>
          <w:rFonts w:ascii="Times New Roman"/>
          <w:b w:val="false"/>
          <w:i w:val="false"/>
          <w:color w:val="000000"/>
          <w:sz w:val="28"/>
        </w:rPr>
        <w:t>
      33) иесіз мүліктердің, объектілерді анықтау және ретке келтіру есебін жүргізу бойынша жұмысты жүзеге асырады;</w:t>
      </w:r>
    </w:p>
    <w:bookmarkEnd w:id="61"/>
    <w:bookmarkStart w:name="z64" w:id="62"/>
    <w:p>
      <w:pPr>
        <w:spacing w:after="0"/>
        <w:ind w:left="0"/>
        <w:jc w:val="both"/>
      </w:pPr>
      <w:r>
        <w:rPr>
          <w:rFonts w:ascii="Times New Roman"/>
          <w:b w:val="false"/>
          <w:i w:val="false"/>
          <w:color w:val="000000"/>
          <w:sz w:val="28"/>
        </w:rPr>
        <w:t>
      34) Қазақстан Республикасының заңнамасымен көзделген өзге де өкілеттіктерді жүзеге асырады.</w:t>
      </w:r>
    </w:p>
    <w:bookmarkEnd w:id="62"/>
    <w:bookmarkStart w:name="z65" w:id="63"/>
    <w:p>
      <w:pPr>
        <w:spacing w:after="0"/>
        <w:ind w:left="0"/>
        <w:jc w:val="both"/>
      </w:pPr>
      <w:r>
        <w:rPr>
          <w:rFonts w:ascii="Times New Roman"/>
          <w:b w:val="false"/>
          <w:i w:val="false"/>
          <w:color w:val="000000"/>
          <w:sz w:val="28"/>
        </w:rPr>
        <w:t>
      18. Бөлімнің құқықтары мен міндеттері:</w:t>
      </w:r>
    </w:p>
    <w:bookmarkEnd w:id="63"/>
    <w:bookmarkStart w:name="z66" w:id="64"/>
    <w:p>
      <w:pPr>
        <w:spacing w:after="0"/>
        <w:ind w:left="0"/>
        <w:jc w:val="both"/>
      </w:pPr>
      <w:r>
        <w:rPr>
          <w:rFonts w:ascii="Times New Roman"/>
          <w:b w:val="false"/>
          <w:i w:val="false"/>
          <w:color w:val="000000"/>
          <w:sz w:val="28"/>
        </w:rPr>
        <w:t xml:space="preserve">
      1) Бөлім құзыретіне кіретін мәселелер бойынша аудан басшыларына қарауға ұсыныс енгізу; </w:t>
      </w:r>
    </w:p>
    <w:bookmarkEnd w:id="64"/>
    <w:bookmarkStart w:name="z67" w:id="65"/>
    <w:p>
      <w:pPr>
        <w:spacing w:after="0"/>
        <w:ind w:left="0"/>
        <w:jc w:val="both"/>
      </w:pPr>
      <w:r>
        <w:rPr>
          <w:rFonts w:ascii="Times New Roman"/>
          <w:b w:val="false"/>
          <w:i w:val="false"/>
          <w:color w:val="000000"/>
          <w:sz w:val="28"/>
        </w:rPr>
        <w:t xml:space="preserve">
      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p>
    <w:bookmarkEnd w:id="65"/>
    <w:bookmarkStart w:name="z68" w:id="66"/>
    <w:p>
      <w:pPr>
        <w:spacing w:after="0"/>
        <w:ind w:left="0"/>
        <w:jc w:val="both"/>
      </w:pPr>
      <w:r>
        <w:rPr>
          <w:rFonts w:ascii="Times New Roman"/>
          <w:b w:val="false"/>
          <w:i w:val="false"/>
          <w:color w:val="000000"/>
          <w:sz w:val="28"/>
        </w:rPr>
        <w:t>
      3) Бөлім құзыретіне кіретін мәселелер бойынша белгіленген тәртіппен кеңес өткізуге бастамашылық ету;</w:t>
      </w:r>
    </w:p>
    <w:bookmarkEnd w:id="66"/>
    <w:bookmarkStart w:name="z69" w:id="67"/>
    <w:p>
      <w:pPr>
        <w:spacing w:after="0"/>
        <w:ind w:left="0"/>
        <w:jc w:val="both"/>
      </w:pPr>
      <w:r>
        <w:rPr>
          <w:rFonts w:ascii="Times New Roman"/>
          <w:b w:val="false"/>
          <w:i w:val="false"/>
          <w:color w:val="000000"/>
          <w:sz w:val="28"/>
        </w:rPr>
        <w:t>
      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заңнамасымен белгіленген құзырет шегінде қажетті ақпаратты сұрау;</w:t>
      </w:r>
    </w:p>
    <w:bookmarkEnd w:id="67"/>
    <w:bookmarkStart w:name="z70" w:id="68"/>
    <w:p>
      <w:pPr>
        <w:spacing w:after="0"/>
        <w:ind w:left="0"/>
        <w:jc w:val="both"/>
      </w:pPr>
      <w:r>
        <w:rPr>
          <w:rFonts w:ascii="Times New Roman"/>
          <w:b w:val="false"/>
          <w:i w:val="false"/>
          <w:color w:val="000000"/>
          <w:sz w:val="28"/>
        </w:rPr>
        <w:t>
      5) Бөлім құзыретіне кіретін мәселелер бойынша кеңес беру;</w:t>
      </w:r>
    </w:p>
    <w:bookmarkEnd w:id="68"/>
    <w:bookmarkStart w:name="z71" w:id="69"/>
    <w:p>
      <w:pPr>
        <w:spacing w:after="0"/>
        <w:ind w:left="0"/>
        <w:jc w:val="both"/>
      </w:pPr>
      <w:r>
        <w:rPr>
          <w:rFonts w:ascii="Times New Roman"/>
          <w:b w:val="false"/>
          <w:i w:val="false"/>
          <w:color w:val="000000"/>
          <w:sz w:val="28"/>
        </w:rPr>
        <w:t>
      6) жеке және заңды тұлғалардың ресми сұранымы болған жағдайда өз құзыреті шегінде және заңнама шеңберінде қажетті материалдар мен ақпаратты ұсыну;</w:t>
      </w:r>
    </w:p>
    <w:bookmarkEnd w:id="69"/>
    <w:bookmarkStart w:name="z72" w:id="70"/>
    <w:p>
      <w:pPr>
        <w:spacing w:after="0"/>
        <w:ind w:left="0"/>
        <w:jc w:val="both"/>
      </w:pPr>
      <w:r>
        <w:rPr>
          <w:rFonts w:ascii="Times New Roman"/>
          <w:b w:val="false"/>
          <w:i w:val="false"/>
          <w:color w:val="000000"/>
          <w:sz w:val="28"/>
        </w:rPr>
        <w:t>
      7) Бөлім құзыретіне кіретін өзге де міндеттерді орындау.</w:t>
      </w:r>
    </w:p>
    <w:bookmarkEnd w:id="70"/>
    <w:bookmarkStart w:name="z73" w:id="71"/>
    <w:p>
      <w:pPr>
        <w:spacing w:after="0"/>
        <w:ind w:left="0"/>
        <w:jc w:val="left"/>
      </w:pPr>
      <w:r>
        <w:rPr>
          <w:rFonts w:ascii="Times New Roman"/>
          <w:b/>
          <w:i w:val="false"/>
          <w:color w:val="000000"/>
        </w:rPr>
        <w:t xml:space="preserve"> 3. Мемлекеттік органның қызметін ұйымдастыру</w:t>
      </w:r>
    </w:p>
    <w:bookmarkEnd w:id="71"/>
    <w:bookmarkStart w:name="z74" w:id="72"/>
    <w:p>
      <w:pPr>
        <w:spacing w:after="0"/>
        <w:ind w:left="0"/>
        <w:jc w:val="both"/>
      </w:pPr>
      <w:r>
        <w:rPr>
          <w:rFonts w:ascii="Times New Roman"/>
          <w:b w:val="false"/>
          <w:i w:val="false"/>
          <w:color w:val="000000"/>
          <w:sz w:val="28"/>
        </w:rPr>
        <w:t>
      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p>
    <w:bookmarkEnd w:id="72"/>
    <w:bookmarkStart w:name="z75" w:id="73"/>
    <w:p>
      <w:pPr>
        <w:spacing w:after="0"/>
        <w:ind w:left="0"/>
        <w:jc w:val="both"/>
      </w:pPr>
      <w:r>
        <w:rPr>
          <w:rFonts w:ascii="Times New Roman"/>
          <w:b w:val="false"/>
          <w:i w:val="false"/>
          <w:color w:val="000000"/>
          <w:sz w:val="28"/>
        </w:rPr>
        <w:t>
      20. Бөлімнің бірінші басшысын Қазақстан Республикасының заңнамасына сәйкес Жарма ауданының әкімі қызметке тағайындайды және қызметтен босатады.</w:t>
      </w:r>
    </w:p>
    <w:bookmarkEnd w:id="73"/>
    <w:bookmarkStart w:name="z76" w:id="74"/>
    <w:p>
      <w:pPr>
        <w:spacing w:after="0"/>
        <w:ind w:left="0"/>
        <w:jc w:val="both"/>
      </w:pPr>
      <w:r>
        <w:rPr>
          <w:rFonts w:ascii="Times New Roman"/>
          <w:b w:val="false"/>
          <w:i w:val="false"/>
          <w:color w:val="000000"/>
          <w:sz w:val="28"/>
        </w:rPr>
        <w:t xml:space="preserve">
      21. Бөлімінің бірінші басшысы Қазақстан Республикасының заңнамасымен және осы Ережемен белгіленетін өзінің құзыретіне сәйкес дара қағидаты бойынша қызмет етеді, Мекеме қызметінің мәселелерін дербес шешеді. </w:t>
      </w:r>
    </w:p>
    <w:bookmarkEnd w:id="74"/>
    <w:bookmarkStart w:name="z77" w:id="75"/>
    <w:p>
      <w:pPr>
        <w:spacing w:after="0"/>
        <w:ind w:left="0"/>
        <w:jc w:val="both"/>
      </w:pPr>
      <w:r>
        <w:rPr>
          <w:rFonts w:ascii="Times New Roman"/>
          <w:b w:val="false"/>
          <w:i w:val="false"/>
          <w:color w:val="000000"/>
          <w:sz w:val="28"/>
        </w:rPr>
        <w:t>
      22. Бөлім басшысының өкілеттігі:</w:t>
      </w:r>
    </w:p>
    <w:bookmarkEnd w:id="75"/>
    <w:bookmarkStart w:name="z78" w:id="76"/>
    <w:p>
      <w:pPr>
        <w:spacing w:after="0"/>
        <w:ind w:left="0"/>
        <w:jc w:val="both"/>
      </w:pPr>
      <w:r>
        <w:rPr>
          <w:rFonts w:ascii="Times New Roman"/>
          <w:b w:val="false"/>
          <w:i w:val="false"/>
          <w:color w:val="000000"/>
          <w:sz w:val="28"/>
        </w:rPr>
        <w:t>
      1) заңнамамен белгіленген тәртіпте Бөлім қызметкерлерін лауазымға тағайындайды және лауазымнан босатады;</w:t>
      </w:r>
    </w:p>
    <w:bookmarkEnd w:id="76"/>
    <w:bookmarkStart w:name="z79" w:id="77"/>
    <w:p>
      <w:pPr>
        <w:spacing w:after="0"/>
        <w:ind w:left="0"/>
        <w:jc w:val="both"/>
      </w:pPr>
      <w:r>
        <w:rPr>
          <w:rFonts w:ascii="Times New Roman"/>
          <w:b w:val="false"/>
          <w:i w:val="false"/>
          <w:color w:val="000000"/>
          <w:sz w:val="28"/>
        </w:rPr>
        <w:t>
      2) заңнамамен белгіленген тәртіпте Бөлім қызметкерлерін көтермелеуді және тәртіптік жазаға тартуды жүзеге асырады;</w:t>
      </w:r>
    </w:p>
    <w:bookmarkEnd w:id="77"/>
    <w:bookmarkStart w:name="z80" w:id="78"/>
    <w:p>
      <w:pPr>
        <w:spacing w:after="0"/>
        <w:ind w:left="0"/>
        <w:jc w:val="both"/>
      </w:pPr>
      <w:r>
        <w:rPr>
          <w:rFonts w:ascii="Times New Roman"/>
          <w:b w:val="false"/>
          <w:i w:val="false"/>
          <w:color w:val="000000"/>
          <w:sz w:val="28"/>
        </w:rPr>
        <w:t>
      3) өз құзыреті шегінде бұйрық шығарады, нұсқаулар береді, қызметтік құжаттамаға қол қояды;</w:t>
      </w:r>
    </w:p>
    <w:bookmarkEnd w:id="78"/>
    <w:bookmarkStart w:name="z81" w:id="79"/>
    <w:p>
      <w:pPr>
        <w:spacing w:after="0"/>
        <w:ind w:left="0"/>
        <w:jc w:val="both"/>
      </w:pPr>
      <w:r>
        <w:rPr>
          <w:rFonts w:ascii="Times New Roman"/>
          <w:b w:val="false"/>
          <w:i w:val="false"/>
          <w:color w:val="000000"/>
          <w:sz w:val="28"/>
        </w:rPr>
        <w:t>
      4) бөлім қызметкерлерінің лауазымдық нұсқаулықтарын бекітеді;</w:t>
      </w:r>
    </w:p>
    <w:bookmarkEnd w:id="79"/>
    <w:bookmarkStart w:name="z82" w:id="80"/>
    <w:p>
      <w:pPr>
        <w:spacing w:after="0"/>
        <w:ind w:left="0"/>
        <w:jc w:val="both"/>
      </w:pPr>
      <w:r>
        <w:rPr>
          <w:rFonts w:ascii="Times New Roman"/>
          <w:b w:val="false"/>
          <w:i w:val="false"/>
          <w:color w:val="000000"/>
          <w:sz w:val="28"/>
        </w:rPr>
        <w:t>
      5) мемлекеттік органдарда, басқа ұйымдарда Бөлім мүддесін білдіреді;</w:t>
      </w:r>
    </w:p>
    <w:bookmarkEnd w:id="80"/>
    <w:bookmarkStart w:name="z83" w:id="81"/>
    <w:p>
      <w:pPr>
        <w:spacing w:after="0"/>
        <w:ind w:left="0"/>
        <w:jc w:val="both"/>
      </w:pPr>
      <w:r>
        <w:rPr>
          <w:rFonts w:ascii="Times New Roman"/>
          <w:b w:val="false"/>
          <w:i w:val="false"/>
          <w:color w:val="000000"/>
          <w:sz w:val="28"/>
        </w:rPr>
        <w:t>
      6) Жарма ауданы әкімдігінің қаулысымен бекітілген штат санының лимиті мен құрылымы шегінде Бөлімнің штат кестесін бекітеді;</w:t>
      </w:r>
    </w:p>
    <w:bookmarkEnd w:id="81"/>
    <w:bookmarkStart w:name="z84" w:id="82"/>
    <w:p>
      <w:pPr>
        <w:spacing w:after="0"/>
        <w:ind w:left="0"/>
        <w:jc w:val="both"/>
      </w:pPr>
      <w:r>
        <w:rPr>
          <w:rFonts w:ascii="Times New Roman"/>
          <w:b w:val="false"/>
          <w:i w:val="false"/>
          <w:color w:val="000000"/>
          <w:sz w:val="28"/>
        </w:rPr>
        <w:t>
      7) сыбайлас жемқорлыққа қарсы тұру бойынша қажетті шаралар қабылдайды және оған дербес жауапты болады;</w:t>
      </w:r>
    </w:p>
    <w:bookmarkEnd w:id="82"/>
    <w:bookmarkStart w:name="z85" w:id="83"/>
    <w:p>
      <w:pPr>
        <w:spacing w:after="0"/>
        <w:ind w:left="0"/>
        <w:jc w:val="both"/>
      </w:pPr>
      <w:r>
        <w:rPr>
          <w:rFonts w:ascii="Times New Roman"/>
          <w:b w:val="false"/>
          <w:i w:val="false"/>
          <w:color w:val="000000"/>
          <w:sz w:val="28"/>
        </w:rPr>
        <w:t>
      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p>
    <w:bookmarkEnd w:id="83"/>
    <w:bookmarkStart w:name="z86" w:id="84"/>
    <w:p>
      <w:pPr>
        <w:spacing w:after="0"/>
        <w:ind w:left="0"/>
        <w:jc w:val="both"/>
      </w:pPr>
      <w:r>
        <w:rPr>
          <w:rFonts w:ascii="Times New Roman"/>
          <w:b w:val="false"/>
          <w:i w:val="false"/>
          <w:color w:val="000000"/>
          <w:sz w:val="28"/>
        </w:rPr>
        <w:t>
      9) Қазақстан Республикасының заңнамасына сәйкес өзге де өкілеттілікті жүзеге асырады.</w:t>
      </w:r>
    </w:p>
    <w:bookmarkEnd w:id="84"/>
    <w:bookmarkStart w:name="z87" w:id="85"/>
    <w:p>
      <w:pPr>
        <w:spacing w:after="0"/>
        <w:ind w:left="0"/>
        <w:jc w:val="both"/>
      </w:pPr>
      <w:r>
        <w:rPr>
          <w:rFonts w:ascii="Times New Roman"/>
          <w:b w:val="false"/>
          <w:i w:val="false"/>
          <w:color w:val="000000"/>
          <w:sz w:val="28"/>
        </w:rPr>
        <w:t>
      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p>
    <w:bookmarkEnd w:id="85"/>
    <w:bookmarkStart w:name="z88" w:id="86"/>
    <w:p>
      <w:pPr>
        <w:spacing w:after="0"/>
        <w:ind w:left="0"/>
        <w:jc w:val="left"/>
      </w:pPr>
      <w:r>
        <w:rPr>
          <w:rFonts w:ascii="Times New Roman"/>
          <w:b/>
          <w:i w:val="false"/>
          <w:color w:val="000000"/>
        </w:rPr>
        <w:t xml:space="preserve"> 4. Мемлекеттік органның мүлкі</w:t>
      </w:r>
    </w:p>
    <w:bookmarkEnd w:id="86"/>
    <w:bookmarkStart w:name="z89" w:id="87"/>
    <w:p>
      <w:pPr>
        <w:spacing w:after="0"/>
        <w:ind w:left="0"/>
        <w:jc w:val="both"/>
      </w:pPr>
      <w:r>
        <w:rPr>
          <w:rFonts w:ascii="Times New Roman"/>
          <w:b w:val="false"/>
          <w:i w:val="false"/>
          <w:color w:val="000000"/>
          <w:sz w:val="28"/>
        </w:rPr>
        <w:t>
      23. Бөлімнің заңнамада көзделген жағдайларда жедел басқару құқығында оқшауланған мүлкі болуы мүмкін.</w:t>
      </w:r>
    </w:p>
    <w:bookmarkEnd w:id="87"/>
    <w:bookmarkStart w:name="z90" w:id="88"/>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End w:id="88"/>
    <w:bookmarkStart w:name="z91" w:id="89"/>
    <w:p>
      <w:pPr>
        <w:spacing w:after="0"/>
        <w:ind w:left="0"/>
        <w:jc w:val="both"/>
      </w:pPr>
      <w:r>
        <w:rPr>
          <w:rFonts w:ascii="Times New Roman"/>
          <w:b w:val="false"/>
          <w:i w:val="false"/>
          <w:color w:val="000000"/>
          <w:sz w:val="28"/>
        </w:rPr>
        <w:t>
      24. Бөлімге бекітілген мүлік коммуналдық меншікке жатады.</w:t>
      </w:r>
    </w:p>
    <w:bookmarkEnd w:id="89"/>
    <w:bookmarkStart w:name="z92" w:id="90"/>
    <w:p>
      <w:pPr>
        <w:spacing w:after="0"/>
        <w:ind w:left="0"/>
        <w:jc w:val="both"/>
      </w:pPr>
      <w:r>
        <w:rPr>
          <w:rFonts w:ascii="Times New Roman"/>
          <w:b w:val="false"/>
          <w:i w:val="false"/>
          <w:color w:val="000000"/>
          <w:sz w:val="28"/>
        </w:rPr>
        <w:t>
      25.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0"/>
    <w:bookmarkStart w:name="z93" w:id="91"/>
    <w:p>
      <w:pPr>
        <w:spacing w:after="0"/>
        <w:ind w:left="0"/>
        <w:jc w:val="left"/>
      </w:pPr>
      <w:r>
        <w:rPr>
          <w:rFonts w:ascii="Times New Roman"/>
          <w:b/>
          <w:i w:val="false"/>
          <w:color w:val="000000"/>
        </w:rPr>
        <w:t xml:space="preserve"> 5. Мемлекеттік органды қайта ұйымдастыру және тарату</w:t>
      </w:r>
    </w:p>
    <w:bookmarkEnd w:id="91"/>
    <w:bookmarkStart w:name="z94" w:id="92"/>
    <w:p>
      <w:pPr>
        <w:spacing w:after="0"/>
        <w:ind w:left="0"/>
        <w:jc w:val="both"/>
      </w:pPr>
      <w:r>
        <w:rPr>
          <w:rFonts w:ascii="Times New Roman"/>
          <w:b w:val="false"/>
          <w:i w:val="false"/>
          <w:color w:val="000000"/>
          <w:sz w:val="28"/>
        </w:rPr>
        <w:t>
      26. Бөлімді қайта ұйымдастыру және тарату Қазақстан Республикасының заңнамасына сәйкес жүзеге асырылады.</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