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c8ff" w14:textId="c71c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Жарма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2015 жылғы 19 наурыздағы № 67 қаулысы. Шығыс Қазақстан облысының Әділет департаментінде 2015 жылғы 3 сәуірде № 3829 болып тіркелді. Күші жойылды - Шығыс Қазақстан облысы Жарма ауданы әкімдігінің 2017 жылғы 15 қарашадағы № 308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ауданы әкімдігінің 15.11.2017 № 308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Жарма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Жарма ауданының ветеринария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Брынзов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2015 жылғы " 19 " наурыздағы</w:t>
            </w:r>
            <w:r>
              <w:br/>
            </w:r>
            <w:r>
              <w:rPr>
                <w:rFonts w:ascii="Times New Roman"/>
                <w:b w:val="false"/>
                <w:i w:val="false"/>
                <w:color w:val="000000"/>
                <w:sz w:val="20"/>
              </w:rPr>
              <w:t>№ 67 қаулысымен бекітілді</w:t>
            </w:r>
          </w:p>
        </w:tc>
      </w:tr>
    </w:tbl>
    <w:bookmarkStart w:name="z5" w:id="3"/>
    <w:p>
      <w:pPr>
        <w:spacing w:after="0"/>
        <w:ind w:left="0"/>
        <w:jc w:val="left"/>
      </w:pPr>
      <w:r>
        <w:rPr>
          <w:rFonts w:ascii="Times New Roman"/>
          <w:b/>
          <w:i w:val="false"/>
          <w:color w:val="000000"/>
        </w:rPr>
        <w:t xml:space="preserve">  "Шығыс Қазақстан облысы Жарма ауданының ветеринария бөлімі" мемлекеттік мекемесі туралы</w:t>
      </w:r>
      <w:r>
        <w:br/>
      </w:r>
      <w:r>
        <w:rPr>
          <w:rFonts w:ascii="Times New Roman"/>
          <w:b/>
          <w:i w:val="false"/>
          <w:color w:val="000000"/>
        </w:rPr>
        <w:t>ЕРЕЖЕ</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"Шығыс Қазақстан облысы Жарма ауданының ветеринария бөлімі" мемлекеттік мекемесі ветеринария саласында Жарма ауданы аумағында басшылықты жүзеге асыратын Қазақстан Республикасының мемлекеттік органы болып табылады.</w:t>
      </w:r>
    </w:p>
    <w:bookmarkEnd w:id="5"/>
    <w:bookmarkStart w:name="z8" w:id="6"/>
    <w:p>
      <w:pPr>
        <w:spacing w:after="0"/>
        <w:ind w:left="0"/>
        <w:jc w:val="both"/>
      </w:pPr>
      <w:r>
        <w:rPr>
          <w:rFonts w:ascii="Times New Roman"/>
          <w:b w:val="false"/>
          <w:i w:val="false"/>
          <w:color w:val="000000"/>
          <w:sz w:val="28"/>
        </w:rPr>
        <w:t xml:space="preserve">
      2. "Шығыс Қазақстан облысы Жарма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bookmarkStart w:name="z9" w:id="7"/>
    <w:p>
      <w:pPr>
        <w:spacing w:after="0"/>
        <w:ind w:left="0"/>
        <w:jc w:val="both"/>
      </w:pPr>
      <w:r>
        <w:rPr>
          <w:rFonts w:ascii="Times New Roman"/>
          <w:b w:val="false"/>
          <w:i w:val="false"/>
          <w:color w:val="000000"/>
          <w:sz w:val="28"/>
        </w:rPr>
        <w:t>
      3. "Шығыс Қазақстан облысы Жарма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
    <w:bookmarkStart w:name="z10" w:id="8"/>
    <w:p>
      <w:pPr>
        <w:spacing w:after="0"/>
        <w:ind w:left="0"/>
        <w:jc w:val="both"/>
      </w:pPr>
      <w:r>
        <w:rPr>
          <w:rFonts w:ascii="Times New Roman"/>
          <w:b w:val="false"/>
          <w:i w:val="false"/>
          <w:color w:val="000000"/>
          <w:sz w:val="28"/>
        </w:rPr>
        <w:t>
      4. "Шығыс Қазақстан облысы Жарма ауданының ветеринария бөлімі" мемлекеттік мекемесі азаматтық-құқықтық қатынастарға өз атынан түседі.</w:t>
      </w:r>
    </w:p>
    <w:bookmarkEnd w:id="8"/>
    <w:bookmarkStart w:name="z11" w:id="9"/>
    <w:p>
      <w:pPr>
        <w:spacing w:after="0"/>
        <w:ind w:left="0"/>
        <w:jc w:val="both"/>
      </w:pPr>
      <w:r>
        <w:rPr>
          <w:rFonts w:ascii="Times New Roman"/>
          <w:b w:val="false"/>
          <w:i w:val="false"/>
          <w:color w:val="000000"/>
          <w:sz w:val="28"/>
        </w:rPr>
        <w:t>
      5. "Шығыс Қазақстан облысы Жарма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9"/>
    <w:bookmarkStart w:name="z12" w:id="10"/>
    <w:p>
      <w:pPr>
        <w:spacing w:after="0"/>
        <w:ind w:left="0"/>
        <w:jc w:val="both"/>
      </w:pPr>
      <w:r>
        <w:rPr>
          <w:rFonts w:ascii="Times New Roman"/>
          <w:b w:val="false"/>
          <w:i w:val="false"/>
          <w:color w:val="000000"/>
          <w:sz w:val="28"/>
        </w:rPr>
        <w:t>
      6. "Шығыс Қазақстан облысы Жарма ауданының ветеринария бөлімі" мемлекеттік мекемесі өз құзыретінің мәселелері бойынша заңнамада белгіленген тәртіппен басшысының бұйрықтары мен және Қазақстан Республикасының заңнамасында көзделген басқа да актілер 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7. "Шығыс Қазақстан облысы Жарма ауданының ветеринария бөлімі" мемлекеттік мекемесінің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xml:space="preserve">
      8. Заңды тұлғаның орналасқан жері: Қазақстан Республикасы, Шығыс Қазақстан облысы, Жарма ауданы, Қалбатау ауылы, Мұсылманқұлов көшесі №21 "А". </w:t>
      </w:r>
    </w:p>
    <w:bookmarkEnd w:id="12"/>
    <w:bookmarkStart w:name="z15" w:id="13"/>
    <w:p>
      <w:pPr>
        <w:spacing w:after="0"/>
        <w:ind w:left="0"/>
        <w:jc w:val="both"/>
      </w:pPr>
      <w:r>
        <w:rPr>
          <w:rFonts w:ascii="Times New Roman"/>
          <w:b w:val="false"/>
          <w:i w:val="false"/>
          <w:color w:val="000000"/>
          <w:sz w:val="28"/>
        </w:rPr>
        <w:t>
      9. Мемлекеттік органның толық атауы - "Шығыс Қазақстан облысы Жарма ауданының ветеринария бөлімі" мемлекеттік мекемесі.</w:t>
      </w:r>
    </w:p>
    <w:bookmarkEnd w:id="13"/>
    <w:bookmarkStart w:name="z16" w:id="14"/>
    <w:p>
      <w:pPr>
        <w:spacing w:after="0"/>
        <w:ind w:left="0"/>
        <w:jc w:val="both"/>
      </w:pPr>
      <w:r>
        <w:rPr>
          <w:rFonts w:ascii="Times New Roman"/>
          <w:b w:val="false"/>
          <w:i w:val="false"/>
          <w:color w:val="000000"/>
          <w:sz w:val="28"/>
        </w:rPr>
        <w:t>
      10. Мемлекет Жарма ауданының жергілікті атқарушы органы тұлғасында "Шығыс Қазақстан облысы Жарма ауданының ветеринария бөлімі" мемлекеттік мекемесінің құрылтайшысы болып табылады.</w:t>
      </w:r>
    </w:p>
    <w:bookmarkEnd w:id="14"/>
    <w:bookmarkStart w:name="z17" w:id="15"/>
    <w:p>
      <w:pPr>
        <w:spacing w:after="0"/>
        <w:ind w:left="0"/>
        <w:jc w:val="both"/>
      </w:pPr>
      <w:r>
        <w:rPr>
          <w:rFonts w:ascii="Times New Roman"/>
          <w:b w:val="false"/>
          <w:i w:val="false"/>
          <w:color w:val="000000"/>
          <w:sz w:val="28"/>
        </w:rPr>
        <w:t>
      11. Осы Ереже "Шығыс Қазақстан облысы Жарма ауданының ветеринария бөлімі"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12. "Шығыс Қазақстан облысы Жарма ауданының ветеринария бөлімі" мемлекеттік мекемесі қызметін каржыландыру жергілікті бюджетінен</w:t>
      </w:r>
      <w:r>
        <w:rPr>
          <w:rFonts w:ascii="Times New Roman"/>
          <w:b w:val="false"/>
          <w:i w:val="false"/>
          <w:color w:val="000000"/>
          <w:sz w:val="28"/>
          <w:u w:val="single"/>
        </w:rPr>
        <w:t xml:space="preserve"> </w:t>
      </w:r>
      <w:r>
        <w:rPr>
          <w:rFonts w:ascii="Times New Roman"/>
          <w:b w:val="false"/>
          <w:i w:val="false"/>
          <w:color w:val="000000"/>
          <w:sz w:val="28"/>
        </w:rPr>
        <w:t>жүзеге асырылады.</w:t>
      </w:r>
    </w:p>
    <w:bookmarkEnd w:id="16"/>
    <w:bookmarkStart w:name="z19" w:id="17"/>
    <w:p>
      <w:pPr>
        <w:spacing w:after="0"/>
        <w:ind w:left="0"/>
        <w:jc w:val="both"/>
      </w:pPr>
      <w:r>
        <w:rPr>
          <w:rFonts w:ascii="Times New Roman"/>
          <w:b w:val="false"/>
          <w:i w:val="false"/>
          <w:color w:val="000000"/>
          <w:sz w:val="28"/>
        </w:rPr>
        <w:t>
      13. "Шығыс Қазақстан облысы Жарма ауданының ветеринария бөлімі" мемлекеттік мекемесіне кәсіпкерлік субъектілерімен функциялары болып табылатын міндеттерді орындау тұрғысында шарттық қатынастарға түсуге тыйым салынады.</w:t>
      </w:r>
    </w:p>
    <w:bookmarkEnd w:id="17"/>
    <w:bookmarkStart w:name="z20" w:id="18"/>
    <w:p>
      <w:pPr>
        <w:spacing w:after="0"/>
        <w:ind w:left="0"/>
        <w:jc w:val="both"/>
      </w:pPr>
      <w:r>
        <w:rPr>
          <w:rFonts w:ascii="Times New Roman"/>
          <w:b w:val="false"/>
          <w:i w:val="false"/>
          <w:color w:val="000000"/>
          <w:sz w:val="28"/>
        </w:rPr>
        <w:t xml:space="preserve">
      Егер "Шығыс Қазақстан облысы Жарма ауданының ветеринария бөлімі" мемлекеттік мекемесі заңнамалық актілер 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18"/>
    <w:bookmarkStart w:name="z21" w:id="19"/>
    <w:p>
      <w:pPr>
        <w:spacing w:after="0"/>
        <w:ind w:left="0"/>
        <w:jc w:val="left"/>
      </w:pPr>
      <w:r>
        <w:rPr>
          <w:rFonts w:ascii="Times New Roman"/>
          <w:b/>
          <w:i w:val="false"/>
          <w:color w:val="000000"/>
        </w:rPr>
        <w:t xml:space="preserve"> 2. "Шығыс Қазақстан облысы Жарма ауданының ветеринария бөлімі" мемлекеттік мекемесінің миссиясы, негізгі міндеттері,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xml:space="preserve">
      14. "Шығыс Қазақстан облысы Жарма ауданының ветеринария бөлімі" мемлекеттік мекемесінің миссиясы ветеринария саласында мемлекеттік саясаттың негізгі бағыттарын іске асыруды қамтамасыз етеды. </w:t>
      </w:r>
    </w:p>
    <w:bookmarkEnd w:id="20"/>
    <w:bookmarkStart w:name="z23" w:id="21"/>
    <w:p>
      <w:pPr>
        <w:spacing w:after="0"/>
        <w:ind w:left="0"/>
        <w:jc w:val="both"/>
      </w:pPr>
      <w:r>
        <w:rPr>
          <w:rFonts w:ascii="Times New Roman"/>
          <w:b w:val="false"/>
          <w:i w:val="false"/>
          <w:color w:val="000000"/>
          <w:sz w:val="28"/>
        </w:rPr>
        <w:t>
      15. Міндеттері:</w:t>
      </w:r>
    </w:p>
    <w:bookmarkEnd w:id="21"/>
    <w:bookmarkStart w:name="z24" w:id="22"/>
    <w:p>
      <w:pPr>
        <w:spacing w:after="0"/>
        <w:ind w:left="0"/>
        <w:jc w:val="both"/>
      </w:pPr>
      <w:r>
        <w:rPr>
          <w:rFonts w:ascii="Times New Roman"/>
          <w:b w:val="false"/>
          <w:i w:val="false"/>
          <w:color w:val="000000"/>
          <w:sz w:val="28"/>
        </w:rPr>
        <w:t>
      1) адам мен жануарларға жалпы болып табылатын аурулардан тұрғындардың денсаулығын сақтау;</w:t>
      </w:r>
    </w:p>
    <w:bookmarkEnd w:id="22"/>
    <w:bookmarkStart w:name="z25" w:id="23"/>
    <w:p>
      <w:pPr>
        <w:spacing w:after="0"/>
        <w:ind w:left="0"/>
        <w:jc w:val="both"/>
      </w:pPr>
      <w:r>
        <w:rPr>
          <w:rFonts w:ascii="Times New Roman"/>
          <w:b w:val="false"/>
          <w:i w:val="false"/>
          <w:color w:val="000000"/>
          <w:sz w:val="28"/>
        </w:rPr>
        <w:t>
      2) жануарларды аурулардан сақтау және емдеу;</w:t>
      </w:r>
    </w:p>
    <w:bookmarkEnd w:id="23"/>
    <w:bookmarkStart w:name="z26" w:id="24"/>
    <w:p>
      <w:pPr>
        <w:spacing w:after="0"/>
        <w:ind w:left="0"/>
        <w:jc w:val="both"/>
      </w:pPr>
      <w:r>
        <w:rPr>
          <w:rFonts w:ascii="Times New Roman"/>
          <w:b w:val="false"/>
          <w:i w:val="false"/>
          <w:color w:val="000000"/>
          <w:sz w:val="28"/>
        </w:rPr>
        <w:t>
      3) ветеринарлы-санитарлық қауіпсіздікті қамтамасыз ету;</w:t>
      </w:r>
    </w:p>
    <w:bookmarkEnd w:id="24"/>
    <w:bookmarkStart w:name="z27" w:id="25"/>
    <w:p>
      <w:pPr>
        <w:spacing w:after="0"/>
        <w:ind w:left="0"/>
        <w:jc w:val="both"/>
      </w:pPr>
      <w:r>
        <w:rPr>
          <w:rFonts w:ascii="Times New Roman"/>
          <w:b w:val="false"/>
          <w:i w:val="false"/>
          <w:color w:val="000000"/>
          <w:sz w:val="28"/>
        </w:rPr>
        <w:t>
      4) Жарма ауданының аумағын басқа мемлекеттерден келген жұқпалы және экзотикалық аурулардың таратылуынан қорғау;</w:t>
      </w:r>
    </w:p>
    <w:bookmarkEnd w:id="25"/>
    <w:bookmarkStart w:name="z28" w:id="26"/>
    <w:p>
      <w:pPr>
        <w:spacing w:after="0"/>
        <w:ind w:left="0"/>
        <w:jc w:val="both"/>
      </w:pPr>
      <w:r>
        <w:rPr>
          <w:rFonts w:ascii="Times New Roman"/>
          <w:b w:val="false"/>
          <w:i w:val="false"/>
          <w:color w:val="000000"/>
          <w:sz w:val="28"/>
        </w:rPr>
        <w:t>
      5) ветеринария саласында заңды және жеке тұлғалардың іс-әрекетінде қоршаған ортаның ластануын жою және алдын-алу.</w:t>
      </w:r>
    </w:p>
    <w:bookmarkEnd w:id="26"/>
    <w:bookmarkStart w:name="z29" w:id="27"/>
    <w:p>
      <w:pPr>
        <w:spacing w:after="0"/>
        <w:ind w:left="0"/>
        <w:jc w:val="both"/>
      </w:pPr>
      <w:r>
        <w:rPr>
          <w:rFonts w:ascii="Times New Roman"/>
          <w:b w:val="false"/>
          <w:i w:val="false"/>
          <w:color w:val="000000"/>
          <w:sz w:val="28"/>
        </w:rPr>
        <w:t>
      16. Функциялары:</w:t>
      </w:r>
    </w:p>
    <w:bookmarkEnd w:id="27"/>
    <w:bookmarkStart w:name="z30" w:id="28"/>
    <w:p>
      <w:pPr>
        <w:spacing w:after="0"/>
        <w:ind w:left="0"/>
        <w:jc w:val="both"/>
      </w:pPr>
      <w:r>
        <w:rPr>
          <w:rFonts w:ascii="Times New Roman"/>
          <w:b w:val="false"/>
          <w:i w:val="false"/>
          <w:color w:val="000000"/>
          <w:sz w:val="28"/>
        </w:rPr>
        <w:t>
      1) өкілетті органмен келісіп, тиісті әкімшілік-аумақтық бірлікке жататын аумақта ветеринарлы-санитарлық қауіпсіздікті қамтамасыз ету бойынша ветеринарлық іс-шаралар жоспарын бекітеді;</w:t>
      </w:r>
    </w:p>
    <w:bookmarkEnd w:id="28"/>
    <w:bookmarkStart w:name="z31" w:id="29"/>
    <w:p>
      <w:pPr>
        <w:spacing w:after="0"/>
        <w:ind w:left="0"/>
        <w:jc w:val="both"/>
      </w:pPr>
      <w:r>
        <w:rPr>
          <w:rFonts w:ascii="Times New Roman"/>
          <w:b w:val="false"/>
          <w:i w:val="false"/>
          <w:color w:val="000000"/>
          <w:sz w:val="28"/>
        </w:rPr>
        <w:t xml:space="preserve">
      2) жергілікті атқарушы органдарға республикалық ветеринарлық қордың препараттарынан басқа, жануарлардың аса қауіпті ауруларын алдын-алу препараттардың сақталуын, тасымалдануын, жеткізілуін ұйымдастырады; </w:t>
      </w:r>
    </w:p>
    <w:bookmarkEnd w:id="29"/>
    <w:bookmarkStart w:name="z32" w:id="30"/>
    <w:p>
      <w:pPr>
        <w:spacing w:after="0"/>
        <w:ind w:left="0"/>
        <w:jc w:val="both"/>
      </w:pPr>
      <w:r>
        <w:rPr>
          <w:rFonts w:ascii="Times New Roman"/>
          <w:b w:val="false"/>
          <w:i w:val="false"/>
          <w:color w:val="000000"/>
          <w:sz w:val="28"/>
        </w:rPr>
        <w:t>
      3) алдын-алу шаралары жергілікті бюджет арқылы атқарылатын жануарлардың эпизоотиялық аурулардың тізімін құрастырып, өкілетті органға ұсынады;</w:t>
      </w:r>
    </w:p>
    <w:bookmarkEnd w:id="30"/>
    <w:bookmarkStart w:name="z33" w:id="31"/>
    <w:p>
      <w:pPr>
        <w:spacing w:after="0"/>
        <w:ind w:left="0"/>
        <w:jc w:val="both"/>
      </w:pPr>
      <w:r>
        <w:rPr>
          <w:rFonts w:ascii="Times New Roman"/>
          <w:b w:val="false"/>
          <w:i w:val="false"/>
          <w:color w:val="000000"/>
          <w:sz w:val="28"/>
        </w:rPr>
        <w:t>
      4) жануарлардың энзоотикалық ауруларды алдын-алу үшін ветеринарлық препараттарды мемлекет тарапынан сатып алуды, алдын-алу қызметін және ауданның жергілікті атқарушы органдарға тасымалдау және оларды сақтауды ұйымдастырады;</w:t>
      </w:r>
    </w:p>
    <w:bookmarkEnd w:id="31"/>
    <w:bookmarkStart w:name="z34" w:id="32"/>
    <w:p>
      <w:pPr>
        <w:spacing w:after="0"/>
        <w:ind w:left="0"/>
        <w:jc w:val="both"/>
      </w:pPr>
      <w:r>
        <w:rPr>
          <w:rFonts w:ascii="Times New Roman"/>
          <w:b w:val="false"/>
          <w:i w:val="false"/>
          <w:color w:val="000000"/>
          <w:sz w:val="28"/>
        </w:rPr>
        <w:t>
      5) Қазақстан Республикасының ветеринария саласында заңдылықпен белгіленген ветеринарлық есептемені, есепті, сараптаманың жүргізуін, жинақтауын жүргізіп, оны өкілетті органға ұсынуын атқарады;</w:t>
      </w:r>
    </w:p>
    <w:bookmarkEnd w:id="32"/>
    <w:bookmarkStart w:name="z35" w:id="33"/>
    <w:p>
      <w:pPr>
        <w:spacing w:after="0"/>
        <w:ind w:left="0"/>
        <w:jc w:val="both"/>
      </w:pPr>
      <w:r>
        <w:rPr>
          <w:rFonts w:ascii="Times New Roman"/>
          <w:b w:val="false"/>
          <w:i w:val="false"/>
          <w:color w:val="000000"/>
          <w:sz w:val="28"/>
        </w:rPr>
        <w:t>
      6) ауыл шаруашылық малдың бірдейлендіру шараларын өткізуін ұйымдастырады;</w:t>
      </w:r>
    </w:p>
    <w:bookmarkEnd w:id="33"/>
    <w:bookmarkStart w:name="z36" w:id="34"/>
    <w:p>
      <w:pPr>
        <w:spacing w:after="0"/>
        <w:ind w:left="0"/>
        <w:jc w:val="both"/>
      </w:pPr>
      <w:r>
        <w:rPr>
          <w:rFonts w:ascii="Times New Roman"/>
          <w:b w:val="false"/>
          <w:i w:val="false"/>
          <w:color w:val="000000"/>
          <w:sz w:val="28"/>
        </w:rPr>
        <w:t>
      7) ветеринария мәселелері бойынша тұрғындар арасында ағарту және түсініктеме жұмыстарын жүргізеді;</w:t>
      </w:r>
    </w:p>
    <w:bookmarkEnd w:id="34"/>
    <w:bookmarkStart w:name="z37" w:id="35"/>
    <w:p>
      <w:pPr>
        <w:spacing w:after="0"/>
        <w:ind w:left="0"/>
        <w:jc w:val="both"/>
      </w:pPr>
      <w:r>
        <w:rPr>
          <w:rFonts w:ascii="Times New Roman"/>
          <w:b w:val="false"/>
          <w:i w:val="false"/>
          <w:color w:val="000000"/>
          <w:sz w:val="28"/>
        </w:rPr>
        <w:t>
      8) мал өсіруін, мал өнімін қайта өндеуін, оны сақтауын, дайындауын жүргізетін, мал шікізатын өндіретін өндіріс нысандарын және мал азығы мен азықтық қосындыларын, ветеринарлық препараттарды сақтайтын және ұсынатын кәсіп ұйымдарын қолданысқа тапсыру бойынша мемлекеттік комиссияны құрады;</w:t>
      </w:r>
    </w:p>
    <w:bookmarkEnd w:id="35"/>
    <w:bookmarkStart w:name="z38" w:id="36"/>
    <w:p>
      <w:pPr>
        <w:spacing w:after="0"/>
        <w:ind w:left="0"/>
        <w:jc w:val="both"/>
      </w:pPr>
      <w:r>
        <w:rPr>
          <w:rFonts w:ascii="Times New Roman"/>
          <w:b w:val="false"/>
          <w:i w:val="false"/>
          <w:color w:val="000000"/>
          <w:sz w:val="28"/>
        </w:rPr>
        <w:t>
      9) тиісті әкімшілік-аумақтық бірлік аумағында жануарлардың жұқпалы және қауіпті емес аурулары туралы эпизоотиялық жағдайды зерттейді;</w:t>
      </w:r>
    </w:p>
    <w:bookmarkEnd w:id="36"/>
    <w:bookmarkStart w:name="z39" w:id="37"/>
    <w:p>
      <w:pPr>
        <w:spacing w:after="0"/>
        <w:ind w:left="0"/>
        <w:jc w:val="both"/>
      </w:pPr>
      <w:r>
        <w:rPr>
          <w:rFonts w:ascii="Times New Roman"/>
          <w:b w:val="false"/>
          <w:i w:val="false"/>
          <w:color w:val="000000"/>
          <w:sz w:val="28"/>
        </w:rPr>
        <w:t>
      10) жануарлардың эпизоотиялық ауруларды және де Қазақстан Республикасының Үкіметімен бекітілген аса қауіпті ауруының тізімі бойынша алдын-алу ветеринарлық шараларын орындауын қамтамасыз етеді;</w:t>
      </w:r>
    </w:p>
    <w:bookmarkEnd w:id="37"/>
    <w:bookmarkStart w:name="z40" w:id="38"/>
    <w:p>
      <w:pPr>
        <w:spacing w:after="0"/>
        <w:ind w:left="0"/>
        <w:jc w:val="both"/>
      </w:pPr>
      <w:r>
        <w:rPr>
          <w:rFonts w:ascii="Times New Roman"/>
          <w:b w:val="false"/>
          <w:i w:val="false"/>
          <w:color w:val="000000"/>
          <w:sz w:val="28"/>
        </w:rPr>
        <w:t>
      11) малдың ветеринарлық төлқұжатында ауыл шаруашылық малды бірдейлендіру жүргізу үшін ветеринарияға тиісті мемлекет тарапы бойынша алынған атрибуттар мен өнімдерді тасымалдауын, жеткізуін атқарады;</w:t>
      </w:r>
    </w:p>
    <w:bookmarkEnd w:id="38"/>
    <w:bookmarkStart w:name="z41" w:id="39"/>
    <w:p>
      <w:pPr>
        <w:spacing w:after="0"/>
        <w:ind w:left="0"/>
        <w:jc w:val="both"/>
      </w:pPr>
      <w:r>
        <w:rPr>
          <w:rFonts w:ascii="Times New Roman"/>
          <w:b w:val="false"/>
          <w:i w:val="false"/>
          <w:color w:val="000000"/>
          <w:sz w:val="28"/>
        </w:rPr>
        <w:t>
      12) иесіз иттер мен мысықтарды ұстау және жоюды ұйымдастыру;</w:t>
      </w:r>
    </w:p>
    <w:bookmarkEnd w:id="39"/>
    <w:bookmarkStart w:name="z42" w:id="40"/>
    <w:p>
      <w:pPr>
        <w:spacing w:after="0"/>
        <w:ind w:left="0"/>
        <w:jc w:val="both"/>
      </w:pPr>
      <w:r>
        <w:rPr>
          <w:rFonts w:ascii="Times New Roman"/>
          <w:b w:val="false"/>
          <w:i w:val="false"/>
          <w:color w:val="000000"/>
          <w:sz w:val="28"/>
        </w:rPr>
        <w:t>
      13) мал қорымдарының (биотермиялық шұңқырлардың) құрылысын ұйымдастырады, ветеринарлық талаптарға сәйкес ұстауды қамтамасыз етеді;</w:t>
      </w:r>
    </w:p>
    <w:bookmarkEnd w:id="40"/>
    <w:bookmarkStart w:name="z43" w:id="41"/>
    <w:p>
      <w:pPr>
        <w:spacing w:after="0"/>
        <w:ind w:left="0"/>
        <w:jc w:val="both"/>
      </w:pPr>
      <w:r>
        <w:rPr>
          <w:rFonts w:ascii="Times New Roman"/>
          <w:b w:val="false"/>
          <w:i w:val="false"/>
          <w:color w:val="000000"/>
          <w:sz w:val="28"/>
        </w:rPr>
        <w:t>
      14) ауданның жергілікті органдарына елді мекендерінде мысық пен иттерді аулаға серуендету, жануарларды ұстау ережелерін бекітуге ұсынады, жануарларды ұстағанда санитарлық аймақтың шекарасын орнату бойынша ұсыныстар енгізеді.</w:t>
      </w:r>
    </w:p>
    <w:bookmarkEnd w:id="41"/>
    <w:bookmarkStart w:name="z44" w:id="42"/>
    <w:p>
      <w:pPr>
        <w:spacing w:after="0"/>
        <w:ind w:left="0"/>
        <w:jc w:val="both"/>
      </w:pPr>
      <w:r>
        <w:rPr>
          <w:rFonts w:ascii="Times New Roman"/>
          <w:b w:val="false"/>
          <w:i w:val="false"/>
          <w:color w:val="000000"/>
          <w:sz w:val="28"/>
        </w:rPr>
        <w:t>
      17. "Шығыс Қазақстан облысы Жарма ауданының ветеринария бөлімі" мемлекеттік мекемесінің құқықтары мен міндеттері</w:t>
      </w:r>
    </w:p>
    <w:bookmarkEnd w:id="42"/>
    <w:bookmarkStart w:name="z45" w:id="43"/>
    <w:p>
      <w:pPr>
        <w:spacing w:after="0"/>
        <w:ind w:left="0"/>
        <w:jc w:val="both"/>
      </w:pPr>
      <w:r>
        <w:rPr>
          <w:rFonts w:ascii="Times New Roman"/>
          <w:b w:val="false"/>
          <w:i w:val="false"/>
          <w:color w:val="000000"/>
          <w:sz w:val="28"/>
        </w:rPr>
        <w:t>
      1) мемлекеттік органдарда, басқа ұйымдардан қызметтік тұлғалардан және азаматтардан ветеринария мәселесі бойынша тиісті ақпаратты сұрап алуға құқылы;</w:t>
      </w:r>
    </w:p>
    <w:bookmarkEnd w:id="43"/>
    <w:bookmarkStart w:name="z46" w:id="44"/>
    <w:p>
      <w:pPr>
        <w:spacing w:after="0"/>
        <w:ind w:left="0"/>
        <w:jc w:val="both"/>
      </w:pPr>
      <w:r>
        <w:rPr>
          <w:rFonts w:ascii="Times New Roman"/>
          <w:b w:val="false"/>
          <w:i w:val="false"/>
          <w:color w:val="000000"/>
          <w:sz w:val="28"/>
        </w:rPr>
        <w:t>
      2) төтенше эпизоотияға қарсы комиссия құру жөнінде белгілі тәртіппен ұсыныс еңгізу;</w:t>
      </w:r>
    </w:p>
    <w:bookmarkEnd w:id="44"/>
    <w:bookmarkStart w:name="z47" w:id="45"/>
    <w:p>
      <w:pPr>
        <w:spacing w:after="0"/>
        <w:ind w:left="0"/>
        <w:jc w:val="both"/>
      </w:pPr>
      <w:r>
        <w:rPr>
          <w:rFonts w:ascii="Times New Roman"/>
          <w:b w:val="false"/>
          <w:i w:val="false"/>
          <w:color w:val="000000"/>
          <w:sz w:val="28"/>
        </w:rPr>
        <w:t>
      3) жануарлардың аса кауіпті жұқпалы ауруларының таралуын болғызбауға және оларды жою бағытталған кейбір аумақтарда карантин, шектеу іс-шаралар жөнінде жергілікті атқару органдарына ұсыныс еңгізу тұралы;</w:t>
      </w:r>
    </w:p>
    <w:bookmarkEnd w:id="45"/>
    <w:bookmarkStart w:name="z48" w:id="46"/>
    <w:p>
      <w:pPr>
        <w:spacing w:after="0"/>
        <w:ind w:left="0"/>
        <w:jc w:val="both"/>
      </w:pPr>
      <w:r>
        <w:rPr>
          <w:rFonts w:ascii="Times New Roman"/>
          <w:b w:val="false"/>
          <w:i w:val="false"/>
          <w:color w:val="000000"/>
          <w:sz w:val="28"/>
        </w:rPr>
        <w:t>
      4) жануарлардың аса кауіпті жұқпалы ауруларының таралуын болғызбауға және оларды жою бағытталған кейбір аумақтарда карантин, шектеу іс-шараларын тоқтату жөнінде жергілікті атқару органдарына ұсыныс жасау;</w:t>
      </w:r>
    </w:p>
    <w:bookmarkEnd w:id="46"/>
    <w:bookmarkStart w:name="z49" w:id="47"/>
    <w:p>
      <w:pPr>
        <w:spacing w:after="0"/>
        <w:ind w:left="0"/>
        <w:jc w:val="both"/>
      </w:pPr>
      <w:r>
        <w:rPr>
          <w:rFonts w:ascii="Times New Roman"/>
          <w:b w:val="false"/>
          <w:i w:val="false"/>
          <w:color w:val="000000"/>
          <w:sz w:val="28"/>
        </w:rPr>
        <w:t>
      5) адам және жануарлар өміріне қауіп туғызатын ауыл шаруашылық жануарларынан алынатын өнімдер мен шикізаттарды алу және жою туралы шешім қабылдау.</w:t>
      </w:r>
    </w:p>
    <w:bookmarkEnd w:id="47"/>
    <w:bookmarkStart w:name="z50" w:id="48"/>
    <w:p>
      <w:pPr>
        <w:spacing w:after="0"/>
        <w:ind w:left="0"/>
        <w:jc w:val="left"/>
      </w:pPr>
      <w:r>
        <w:rPr>
          <w:rFonts w:ascii="Times New Roman"/>
          <w:b/>
          <w:i w:val="false"/>
          <w:color w:val="000000"/>
        </w:rPr>
        <w:t xml:space="preserve"> 3. "Жарма ауданының ветеринария бөлімі" мемлекеттік мекемесінің қызметін ұйымдастыру</w:t>
      </w:r>
    </w:p>
    <w:bookmarkEnd w:id="48"/>
    <w:bookmarkStart w:name="z51" w:id="49"/>
    <w:p>
      <w:pPr>
        <w:spacing w:after="0"/>
        <w:ind w:left="0"/>
        <w:jc w:val="both"/>
      </w:pPr>
      <w:r>
        <w:rPr>
          <w:rFonts w:ascii="Times New Roman"/>
          <w:b w:val="false"/>
          <w:i w:val="false"/>
          <w:color w:val="000000"/>
          <w:sz w:val="28"/>
        </w:rPr>
        <w:t>
      18. Басшылықты жүктелген міндеттердің орындалуына және оның функцияларын жүзеге асыруға дербес жауапты болатын басшы жүзеге асырады.</w:t>
      </w:r>
    </w:p>
    <w:bookmarkEnd w:id="49"/>
    <w:bookmarkStart w:name="z52" w:id="50"/>
    <w:p>
      <w:pPr>
        <w:spacing w:after="0"/>
        <w:ind w:left="0"/>
        <w:jc w:val="both"/>
      </w:pPr>
      <w:r>
        <w:rPr>
          <w:rFonts w:ascii="Times New Roman"/>
          <w:b w:val="false"/>
          <w:i w:val="false"/>
          <w:color w:val="000000"/>
          <w:sz w:val="28"/>
        </w:rPr>
        <w:t>
      19. "Шығыс Қазақстан облысы Жарма ауданының ветеринария бөлімі" мемлекеттік мекемесінің басшысын аудан әкімі қызметке тағайындайды және қызметтен босатады.</w:t>
      </w:r>
    </w:p>
    <w:bookmarkEnd w:id="50"/>
    <w:bookmarkStart w:name="z53" w:id="51"/>
    <w:p>
      <w:pPr>
        <w:spacing w:after="0"/>
        <w:ind w:left="0"/>
        <w:jc w:val="both"/>
      </w:pPr>
      <w:r>
        <w:rPr>
          <w:rFonts w:ascii="Times New Roman"/>
          <w:b w:val="false"/>
          <w:i w:val="false"/>
          <w:color w:val="000000"/>
          <w:sz w:val="28"/>
        </w:rPr>
        <w:t>
      20. "Шығыс Қазақстан облысы Жарма ауданының ветеринария бөлімі" мемлекеттік мекемесі басшысының құзыреті:</w:t>
      </w:r>
    </w:p>
    <w:bookmarkEnd w:id="51"/>
    <w:bookmarkStart w:name="z54" w:id="52"/>
    <w:p>
      <w:pPr>
        <w:spacing w:after="0"/>
        <w:ind w:left="0"/>
        <w:jc w:val="both"/>
      </w:pPr>
      <w:r>
        <w:rPr>
          <w:rFonts w:ascii="Times New Roman"/>
          <w:b w:val="false"/>
          <w:i w:val="false"/>
          <w:color w:val="000000"/>
          <w:sz w:val="28"/>
        </w:rPr>
        <w:t>
      1) заңнамамен белгіленген тәртіпте бөлім қызметкерлерін лауазымға тағайындайды және лауазымнан босатады;</w:t>
      </w:r>
    </w:p>
    <w:bookmarkEnd w:id="52"/>
    <w:bookmarkStart w:name="z55" w:id="53"/>
    <w:p>
      <w:pPr>
        <w:spacing w:after="0"/>
        <w:ind w:left="0"/>
        <w:jc w:val="both"/>
      </w:pPr>
      <w:r>
        <w:rPr>
          <w:rFonts w:ascii="Times New Roman"/>
          <w:b w:val="false"/>
          <w:i w:val="false"/>
          <w:color w:val="000000"/>
          <w:sz w:val="28"/>
        </w:rPr>
        <w:t>
      2) заңнамамен белгіленген тәртіпте бөлім қызметкерлерін көтермелеуді және тәртіптік жазаға тартуды жүзеге асырады;</w:t>
      </w:r>
    </w:p>
    <w:bookmarkEnd w:id="53"/>
    <w:bookmarkStart w:name="z56" w:id="54"/>
    <w:p>
      <w:pPr>
        <w:spacing w:after="0"/>
        <w:ind w:left="0"/>
        <w:jc w:val="both"/>
      </w:pPr>
      <w:r>
        <w:rPr>
          <w:rFonts w:ascii="Times New Roman"/>
          <w:b w:val="false"/>
          <w:i w:val="false"/>
          <w:color w:val="000000"/>
          <w:sz w:val="28"/>
        </w:rPr>
        <w:t>
      3) өз құзыреті шегінде бұйрық шығарады, нұсқаулар береді, қызметтік құжаттамаға қол қояды;</w:t>
      </w:r>
    </w:p>
    <w:bookmarkEnd w:id="54"/>
    <w:bookmarkStart w:name="z57" w:id="55"/>
    <w:p>
      <w:pPr>
        <w:spacing w:after="0"/>
        <w:ind w:left="0"/>
        <w:jc w:val="both"/>
      </w:pPr>
      <w:r>
        <w:rPr>
          <w:rFonts w:ascii="Times New Roman"/>
          <w:b w:val="false"/>
          <w:i w:val="false"/>
          <w:color w:val="000000"/>
          <w:sz w:val="28"/>
        </w:rPr>
        <w:t>
      4) бөлім қызметкерлерінің лауазымдық нұсқаулықтарын бекітеді;</w:t>
      </w:r>
    </w:p>
    <w:bookmarkEnd w:id="55"/>
    <w:bookmarkStart w:name="z58" w:id="56"/>
    <w:p>
      <w:pPr>
        <w:spacing w:after="0"/>
        <w:ind w:left="0"/>
        <w:jc w:val="both"/>
      </w:pPr>
      <w:r>
        <w:rPr>
          <w:rFonts w:ascii="Times New Roman"/>
          <w:b w:val="false"/>
          <w:i w:val="false"/>
          <w:color w:val="000000"/>
          <w:sz w:val="28"/>
        </w:rPr>
        <w:t>
      5) мемлекеттік органдарда, басқа ұйымдарда бөлім мүддесін қорғайды;</w:t>
      </w:r>
    </w:p>
    <w:bookmarkEnd w:id="56"/>
    <w:bookmarkStart w:name="z59" w:id="57"/>
    <w:p>
      <w:pPr>
        <w:spacing w:after="0"/>
        <w:ind w:left="0"/>
        <w:jc w:val="both"/>
      </w:pPr>
      <w:r>
        <w:rPr>
          <w:rFonts w:ascii="Times New Roman"/>
          <w:b w:val="false"/>
          <w:i w:val="false"/>
          <w:color w:val="000000"/>
          <w:sz w:val="28"/>
        </w:rPr>
        <w:t>
      6) Жарма ауданы әкімдігі қаулысымен бекітілген штат санының лимиті мен құрылымы шегінде бөлімнің штат кестесін бекітеді;</w:t>
      </w:r>
    </w:p>
    <w:bookmarkEnd w:id="57"/>
    <w:bookmarkStart w:name="z60" w:id="58"/>
    <w:p>
      <w:pPr>
        <w:spacing w:after="0"/>
        <w:ind w:left="0"/>
        <w:jc w:val="both"/>
      </w:pPr>
      <w:r>
        <w:rPr>
          <w:rFonts w:ascii="Times New Roman"/>
          <w:b w:val="false"/>
          <w:i w:val="false"/>
          <w:color w:val="000000"/>
          <w:sz w:val="28"/>
        </w:rPr>
        <w:t xml:space="preserve">
      7) сыбайлас </w:t>
      </w:r>
      <w:r>
        <w:rPr>
          <w:rFonts w:ascii="Times New Roman"/>
          <w:b w:val="false"/>
          <w:i w:val="false"/>
          <w:color w:val="000000"/>
          <w:sz w:val="28"/>
        </w:rPr>
        <w:t>жемқорлыққа қарсы</w:t>
      </w:r>
      <w:r>
        <w:rPr>
          <w:rFonts w:ascii="Times New Roman"/>
          <w:b w:val="false"/>
          <w:i w:val="false"/>
          <w:color w:val="000000"/>
          <w:sz w:val="28"/>
        </w:rPr>
        <w:t xml:space="preserve"> тұру бойынша қажетті шаралар қабылдайды және ол үшін жеке жауапкершілік алады;</w:t>
      </w:r>
    </w:p>
    <w:bookmarkEnd w:id="58"/>
    <w:bookmarkStart w:name="z61" w:id="59"/>
    <w:p>
      <w:pPr>
        <w:spacing w:after="0"/>
        <w:ind w:left="0"/>
        <w:jc w:val="both"/>
      </w:pPr>
      <w:r>
        <w:rPr>
          <w:rFonts w:ascii="Times New Roman"/>
          <w:b w:val="false"/>
          <w:i w:val="false"/>
          <w:color w:val="000000"/>
          <w:sz w:val="28"/>
        </w:rPr>
        <w:t>
      8) Қазақстан Республикасының Заңдарына сәйкес өзге де өкілеттікті іске асырады.</w:t>
      </w:r>
    </w:p>
    <w:bookmarkEnd w:id="59"/>
    <w:bookmarkStart w:name="z62" w:id="60"/>
    <w:p>
      <w:pPr>
        <w:spacing w:after="0"/>
        <w:ind w:left="0"/>
        <w:jc w:val="both"/>
      </w:pPr>
      <w:r>
        <w:rPr>
          <w:rFonts w:ascii="Times New Roman"/>
          <w:b w:val="false"/>
          <w:i w:val="false"/>
          <w:color w:val="000000"/>
          <w:sz w:val="28"/>
        </w:rPr>
        <w:t>
      Бөлім басшысы болмаған кезінде оның өкілеттіктерін қолданыстағы заңнамаға сәйкес оны алмастыратын тұлға орындайды.</w:t>
      </w:r>
    </w:p>
    <w:bookmarkEnd w:id="60"/>
    <w:bookmarkStart w:name="z63" w:id="61"/>
    <w:p>
      <w:pPr>
        <w:spacing w:after="0"/>
        <w:ind w:left="0"/>
        <w:jc w:val="left"/>
      </w:pPr>
      <w:r>
        <w:rPr>
          <w:rFonts w:ascii="Times New Roman"/>
          <w:b/>
          <w:i w:val="false"/>
          <w:color w:val="000000"/>
        </w:rPr>
        <w:t xml:space="preserve"> 4. "Шығыс Қазақстан облысы Жарма ауданының ветеринария бөлімі" мемлекеттік мекемесінің мүлігі</w:t>
      </w:r>
    </w:p>
    <w:bookmarkEnd w:id="61"/>
    <w:bookmarkStart w:name="z64" w:id="62"/>
    <w:p>
      <w:pPr>
        <w:spacing w:after="0"/>
        <w:ind w:left="0"/>
        <w:jc w:val="both"/>
      </w:pPr>
      <w:r>
        <w:rPr>
          <w:rFonts w:ascii="Times New Roman"/>
          <w:b w:val="false"/>
          <w:i w:val="false"/>
          <w:color w:val="000000"/>
          <w:sz w:val="28"/>
        </w:rPr>
        <w:t>
      21. "Шығыс Қазақстан облысы Жарма ауданының ветеринария бөлімі" мемлекеттік мекемесі заңнамада көзделген жағдайларда жедел басқару құқығында оқшауланған мүлкі болу мүмкін.</w:t>
      </w:r>
    </w:p>
    <w:bookmarkEnd w:id="62"/>
    <w:bookmarkStart w:name="z65" w:id="63"/>
    <w:p>
      <w:pPr>
        <w:spacing w:after="0"/>
        <w:ind w:left="0"/>
        <w:jc w:val="both"/>
      </w:pPr>
      <w:r>
        <w:rPr>
          <w:rFonts w:ascii="Times New Roman"/>
          <w:b w:val="false"/>
          <w:i w:val="false"/>
          <w:color w:val="000000"/>
          <w:sz w:val="28"/>
        </w:rPr>
        <w:t>
      "Шығыс Қазақстан облысы Жарма ауданының ветеринария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3"/>
    <w:bookmarkStart w:name="z66" w:id="64"/>
    <w:p>
      <w:pPr>
        <w:spacing w:after="0"/>
        <w:ind w:left="0"/>
        <w:jc w:val="both"/>
      </w:pPr>
      <w:r>
        <w:rPr>
          <w:rFonts w:ascii="Times New Roman"/>
          <w:b w:val="false"/>
          <w:i w:val="false"/>
          <w:color w:val="000000"/>
          <w:sz w:val="28"/>
        </w:rPr>
        <w:t xml:space="preserve">
      22. "Шығыс Қазақстан облысы Жарма ауданының ветеринария бөлімі" мемлекеттік мекемесіне бекітілген мүлік </w:t>
      </w:r>
      <w:r>
        <w:rPr>
          <w:rFonts w:ascii="Times New Roman"/>
          <w:b w:val="false"/>
          <w:i w:val="false"/>
          <w:color w:val="000000"/>
          <w:sz w:val="28"/>
        </w:rPr>
        <w:t>коммуналдық иелігіне</w:t>
      </w:r>
      <w:r>
        <w:rPr>
          <w:rFonts w:ascii="Times New Roman"/>
          <w:b w:val="false"/>
          <w:i w:val="false"/>
          <w:color w:val="000000"/>
          <w:sz w:val="28"/>
        </w:rPr>
        <w:t xml:space="preserve"> жатады.</w:t>
      </w:r>
    </w:p>
    <w:bookmarkEnd w:id="64"/>
    <w:bookmarkStart w:name="z67" w:id="65"/>
    <w:p>
      <w:pPr>
        <w:spacing w:after="0"/>
        <w:ind w:left="0"/>
        <w:jc w:val="both"/>
      </w:pPr>
      <w:r>
        <w:rPr>
          <w:rFonts w:ascii="Times New Roman"/>
          <w:b w:val="false"/>
          <w:i w:val="false"/>
          <w:color w:val="000000"/>
          <w:sz w:val="28"/>
        </w:rPr>
        <w:t xml:space="preserve">
      23. Егер заңнамада және осы </w:t>
      </w:r>
      <w:r>
        <w:rPr>
          <w:rFonts w:ascii="Times New Roman"/>
          <w:b w:val="false"/>
          <w:i w:val="false"/>
          <w:color w:val="000000"/>
          <w:sz w:val="28"/>
        </w:rPr>
        <w:t>Ережеде</w:t>
      </w:r>
      <w:r>
        <w:rPr>
          <w:rFonts w:ascii="Times New Roman"/>
          <w:b w:val="false"/>
          <w:i w:val="false"/>
          <w:color w:val="000000"/>
          <w:sz w:val="28"/>
        </w:rPr>
        <w:t xml:space="preserve"> өзгеше көзделмесе "Шығыс Қазақстан облысы Жарма ауданының ветеринария бөлімі" мемлекеттік мекемесіне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5"/>
    <w:bookmarkStart w:name="z68" w:id="66"/>
    <w:p>
      <w:pPr>
        <w:spacing w:after="0"/>
        <w:ind w:left="0"/>
        <w:jc w:val="left"/>
      </w:pPr>
      <w:r>
        <w:rPr>
          <w:rFonts w:ascii="Times New Roman"/>
          <w:b/>
          <w:i w:val="false"/>
          <w:color w:val="000000"/>
        </w:rPr>
        <w:t xml:space="preserve"> 5. "Шығыс Қазақстан облысы Жарма ауданының ветеринария бөлімі" мемлекеттік мекемесін қайта ұйымдастыру және тарату</w:t>
      </w:r>
    </w:p>
    <w:bookmarkEnd w:id="66"/>
    <w:bookmarkStart w:name="z69" w:id="67"/>
    <w:p>
      <w:pPr>
        <w:spacing w:after="0"/>
        <w:ind w:left="0"/>
        <w:jc w:val="both"/>
      </w:pPr>
      <w:r>
        <w:rPr>
          <w:rFonts w:ascii="Times New Roman"/>
          <w:b w:val="false"/>
          <w:i w:val="false"/>
          <w:color w:val="000000"/>
          <w:sz w:val="28"/>
        </w:rPr>
        <w:t>
      24. "Шығыс Қазақстан облысы Жарма ауданының ветеринария бөлімі" мемлекеттік мекемесі қайта ұйымдастыру және тарату Қазақстан Республикасының заңнамасына сәйкес жүзеге асырылады.</w:t>
      </w:r>
    </w:p>
    <w:bookmarkEnd w:id="67"/>
    <w:bookmarkStart w:name="z70" w:id="68"/>
    <w:p>
      <w:pPr>
        <w:spacing w:after="0"/>
        <w:ind w:left="0"/>
        <w:jc w:val="left"/>
      </w:pPr>
      <w:r>
        <w:rPr>
          <w:rFonts w:ascii="Times New Roman"/>
          <w:b/>
          <w:i w:val="false"/>
          <w:color w:val="000000"/>
        </w:rPr>
        <w:t xml:space="preserve"> 6. "Шығыс Қазақстан облысы Жарма ауданының ветеринария бөлімі" мемлекеттік мекемесінің құзырына қарайтын мекемелердің тізілімі</w:t>
      </w:r>
    </w:p>
    <w:bookmarkEnd w:id="68"/>
    <w:bookmarkStart w:name="z71" w:id="69"/>
    <w:p>
      <w:pPr>
        <w:spacing w:after="0"/>
        <w:ind w:left="0"/>
        <w:jc w:val="both"/>
      </w:pPr>
      <w:r>
        <w:rPr>
          <w:rFonts w:ascii="Times New Roman"/>
          <w:b w:val="false"/>
          <w:i w:val="false"/>
          <w:color w:val="000000"/>
          <w:sz w:val="28"/>
        </w:rPr>
        <w:t xml:space="preserve">
      25. "Жарма ауданының ветеринаринарлық қызметі" коммуналдық мемлекеттік кәсіпорыны. </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