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21cac" w14:textId="1c21c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Жарма ауданының бюджеті туралы" Жарма аудандық мәслихатының 2014 жылғы 22 желтоқсандағы № 24/212-V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2015 жылғы 06 сәуірдегі N 27/238-V шешімі. Шығыс Қазақстан облысының Әділет департаментінде 2015 жылғы 14 сәуірде N 3877 болып тіркелді. Күші жойылды - Шығыс Қазақстан облысы Жарма аудандық мәслихатының 2015 жылғы 23 желтоқсандағы № 35/283-V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Жарма аудандық мәслихатының 23.12.2015 № 35/283-V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1) тармақшасына, Шығыс Қазақстан облыстық мәслихатының 2015 жылғы 27 наурыздағы № 26/317 - V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3808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w:t>
      </w:r>
      <w:r>
        <w:rPr>
          <w:rFonts w:ascii="Times New Roman"/>
          <w:b/>
          <w:i w:val="false"/>
          <w:color w:val="000000"/>
          <w:sz w:val="28"/>
        </w:rPr>
        <w:t>ШЕШТІ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Жарма ауданының бюджеті туралы" Жарма аудандық мәслихатының 2014 жылғы 22 желтоқсандағы № 24/212-V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3628 болып тіркелген, "Қалба тынысы" газетінің 2015 жылдың 17 қаңтардағы № 4 санында жарияланды) келесідей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4446480,0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1059468,0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9820,0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57755,0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3319437,0 мың теңге;</w:t>
      </w:r>
      <w:r>
        <w:br/>
      </w:r>
      <w:r>
        <w:rPr>
          <w:rFonts w:ascii="Times New Roman"/>
          <w:b w:val="false"/>
          <w:i w:val="false"/>
          <w:color w:val="000000"/>
          <w:sz w:val="28"/>
        </w:rPr>
        <w:t>
      </w:t>
      </w:r>
      <w:r>
        <w:rPr>
          <w:rFonts w:ascii="Times New Roman"/>
          <w:b w:val="false"/>
          <w:i w:val="false"/>
          <w:color w:val="000000"/>
          <w:sz w:val="28"/>
        </w:rPr>
        <w:t>2) шығындар – 4479547,7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18214,0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29730,0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11516,0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- 51281,7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–51281,7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Жарма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Есполов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2015 жылғы 6 сәуірдегі</w:t>
            </w:r>
            <w:r>
              <w:br/>
            </w:r>
            <w:r>
              <w:rPr>
                <w:rFonts w:ascii="Times New Roman"/>
                <w:b w:val="false"/>
                <w:i w:val="false"/>
                <w:color w:val="000000"/>
                <w:sz w:val="20"/>
              </w:rPr>
              <w:t>№ 27/238-V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1 қосымша</w:t>
            </w:r>
          </w:p>
        </w:tc>
      </w:tr>
    </w:tbl>
    <w:bookmarkStart w:name="z35"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
        <w:gridCol w:w="304"/>
        <w:gridCol w:w="520"/>
        <w:gridCol w:w="304"/>
        <w:gridCol w:w="521"/>
        <w:gridCol w:w="8520"/>
        <w:gridCol w:w="1935"/>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4446480,0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1059468,0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368792,0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333467,0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278997,0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361137,0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276936,0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275421,0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50755,0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 - ақ өзінің өндірістік мұқтаждарына пайдаланатын бензин (авиациялықты қоспағанда)</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21279,0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лицензиялық алым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куәлігін бергенi және оны жыл сайын тіркегені үшiн 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Тракторшы-машинисттің куәлігі берілгені үшін алынатын мемлекеттік баж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меншіктен түсетін кірістер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өсімақылар, санкциялар, өндіріп алулар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 бойынша сыйақылар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55278,0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3319437,0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3319437,0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3319437,0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523884,0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2627798,0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698"/>
        <w:gridCol w:w="991"/>
        <w:gridCol w:w="991"/>
        <w:gridCol w:w="991"/>
        <w:gridCol w:w="5335"/>
        <w:gridCol w:w="25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4479547,7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412149,0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378439,0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85152,0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84459,0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270266,0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2708462,0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72306,0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87312,0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2305851,0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2231614,0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2186277,0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196720,0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1989557,0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74237,0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227260,0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52255,0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320550,0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244621,0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42189,0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23864,0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17872,0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17358,0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62031,0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24217,0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359198,0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104124,0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160150,0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23447,0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136703,0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45245,0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30322,0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29399,0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224192,0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102104,0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объектілерін дамыту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50319,0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43926,0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110483,0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10290,0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10077,0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аумағында қала құрылысын дамытудың кешенді схемаларын, аудандық (облыстық) маңызы бар қалалардың, кентердің және өзге де ауылдық елді мекендердің бас жоспарларын әзірлеу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149470,0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147470,0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73868,0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73602,0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120496,0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5171,0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5163,0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114425,0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51595,0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23084,0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22925,0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18378,7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15142,0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18214,0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(профицитін пайдалану) қаржыландыру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51281,7</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(облыстык манызы бар қаланың) жергілікті атқарушы органы алатын қарыздар </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11516,0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2015 жылғы 6 сәуірдегі</w:t>
            </w:r>
            <w:r>
              <w:br/>
            </w:r>
            <w:r>
              <w:rPr>
                <w:rFonts w:ascii="Times New Roman"/>
                <w:b w:val="false"/>
                <w:i w:val="false"/>
                <w:color w:val="000000"/>
                <w:sz w:val="20"/>
              </w:rPr>
              <w:t>№ 27/238-V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22/212-V шешіміне</w:t>
            </w:r>
            <w:r>
              <w:br/>
            </w:r>
            <w:r>
              <w:rPr>
                <w:rFonts w:ascii="Times New Roman"/>
                <w:b w:val="false"/>
                <w:i w:val="false"/>
                <w:color w:val="000000"/>
                <w:sz w:val="20"/>
              </w:rPr>
              <w:t>4 қосымша</w:t>
            </w:r>
          </w:p>
        </w:tc>
      </w:tr>
    </w:tbl>
    <w:bookmarkStart w:name="z468" w:id="1"/>
    <w:p>
      <w:pPr>
        <w:spacing w:after="0"/>
        <w:ind w:left="0"/>
        <w:jc w:val="left"/>
      </w:pPr>
      <w:r>
        <w:rPr>
          <w:rFonts w:ascii="Times New Roman"/>
          <w:b/>
          <w:i w:val="false"/>
          <w:color w:val="000000"/>
        </w:rPr>
        <w:t xml:space="preserve"> Ауданның (облыстық маңызы бар қаланың) жергілікті атқарушы органының резерві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08"/>
        <w:gridCol w:w="3491"/>
        <w:gridCol w:w="7393"/>
      </w:tblGrid>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 (мың тенге)</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сонын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Жарма ауданы</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2015 жылғы 6 сәуірдегі</w:t>
            </w:r>
            <w:r>
              <w:br/>
            </w:r>
            <w:r>
              <w:rPr>
                <w:rFonts w:ascii="Times New Roman"/>
                <w:b w:val="false"/>
                <w:i w:val="false"/>
                <w:color w:val="000000"/>
                <w:sz w:val="20"/>
              </w:rPr>
              <w:t>№ 27/238-V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24/212-V шешіміне</w:t>
            </w:r>
            <w:r>
              <w:br/>
            </w:r>
            <w:r>
              <w:rPr>
                <w:rFonts w:ascii="Times New Roman"/>
                <w:b w:val="false"/>
                <w:i w:val="false"/>
                <w:color w:val="000000"/>
                <w:sz w:val="20"/>
              </w:rPr>
              <w:t>7 қосымша</w:t>
            </w:r>
          </w:p>
        </w:tc>
      </w:tr>
    </w:tbl>
    <w:bookmarkStart w:name="z476" w:id="2"/>
    <w:p>
      <w:pPr>
        <w:spacing w:after="0"/>
        <w:ind w:left="0"/>
        <w:jc w:val="left"/>
      </w:pPr>
      <w:r>
        <w:rPr>
          <w:rFonts w:ascii="Times New Roman"/>
          <w:b/>
          <w:i w:val="false"/>
          <w:color w:val="000000"/>
        </w:rPr>
        <w:t xml:space="preserve"> 2015 жылға республикалық бюджеттен түсетін нысаналы ағымдағы трансферттер және даму трансферттер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715"/>
        <w:gridCol w:w="1015"/>
        <w:gridCol w:w="1015"/>
        <w:gridCol w:w="1015"/>
        <w:gridCol w:w="5464"/>
        <w:gridCol w:w="236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421715,0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мемлекеттік қызметтер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311261,0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106978,0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3933,0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103045,0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204137,0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194338,0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191427,0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191427,0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57788,0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3046,0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38225,0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38093,0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6494,0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қатынасы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29730,0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