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3322" w14:textId="ccb3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әкімінің 2015 жылғы 27 ақпандағы N 1 шешімі. Шығыс Қазақстан облысының Әділет департаментінде 2015 жылғы 01 сәуірде N 3799 болып тіркелді. Күші жойылды - Шығыс Қазақстан облысы Зайсан ауданы әкімінің 2015 жылғы 26 қазандағы N 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ауданы әкімінің 26.10.2015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ауданы бойынша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Зайсан ауданының әкімі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аппаратының басшысы М.Қ.Уәлиге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оның алғашқы ресми жарияланған күнінен кейін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А.Оңдақанов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"КЕЛІСІЛГЕН":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Зайсан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аумақтық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С.Әндірбаев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Зайсан ауданы бойынша сайлау учаскелері</w:t>
      </w:r>
      <w:r>
        <w:br/>
      </w:r>
      <w:r>
        <w:rPr>
          <w:rFonts w:ascii="Times New Roman"/>
          <w:b/>
          <w:i w:val="false"/>
          <w:color w:val="000000"/>
        </w:rPr>
        <w:t>№ 591 сайлау учаскесі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Зайсан қаласы, Манапов көшесі, № 6 үй, "М.Ломоносов атындағы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Бөгенбай көшесіндегі № 2, 3, 4, 5, 6, 7, 8, 9, 10, 11, 12, 13, 14, 15, 16, 17, 18, 19, 20, </w:t>
      </w:r>
      <w:r>
        <w:rPr>
          <w:rFonts w:ascii="Times New Roman"/>
          <w:b w:val="false"/>
          <w:i w:val="false"/>
          <w:color w:val="000000"/>
          <w:sz w:val="28"/>
        </w:rPr>
        <w:t xml:space="preserve">21, 22, 23, 24, 25, 26, 27, 30, 32, 34, 36, 38, 40, 42, 44 46, 48, 50, 52, 54 үйлер; Б.Сатпаев көшесіндегі № 2, 3, 4, 5, 6, 7, 8, 9, 10, 11, 12, 13, 14, 15, 16, 17, 18, 19, 20, 21, 22, 23, 24, 25, 26, 27, 28, 29, 30, 31, 32, 33, 34, </w:t>
      </w:r>
      <w:r>
        <w:rPr>
          <w:rFonts w:ascii="Times New Roman"/>
          <w:b w:val="false"/>
          <w:i w:val="false"/>
          <w:color w:val="000000"/>
          <w:sz w:val="28"/>
        </w:rPr>
        <w:t xml:space="preserve">35, 36, 37, 38; 39, 41, 43, 45, 47, 49 үйлер ; Шаймардан көшесіндегі № 1, 2, 3, 4, 5, 6, 7, 8, 9, 10, 11, 12, 13, </w:t>
      </w:r>
      <w:r>
        <w:rPr>
          <w:rFonts w:ascii="Times New Roman"/>
          <w:b w:val="false"/>
          <w:i w:val="false"/>
          <w:color w:val="000000"/>
          <w:sz w:val="28"/>
        </w:rPr>
        <w:t xml:space="preserve">14, 15, 16, 17, 18, 19, 20, 21, 22, 23, 23А үйлер; Ибраев көшесіндегі № 1/2, 2, 3, 4, 5, 6, 7, 8, 9, 10, 11, 12, 13, </w:t>
      </w:r>
      <w:r>
        <w:rPr>
          <w:rFonts w:ascii="Times New Roman"/>
          <w:b w:val="false"/>
          <w:i w:val="false"/>
          <w:color w:val="000000"/>
          <w:sz w:val="28"/>
        </w:rPr>
        <w:t xml:space="preserve">14, 15, 16, 17, 18, 19, 20, 21, 22, 23, 24, 25, 26, 27, 28, 29, 30, 31, 32, 33, 34, 35, 36, 37, 38, 39, 40, 41, 42, 43, 44, 45, 46, 47, 48, 49, 50, 51, 52, 53, 54, 55, 56, 57, 58, 59, 60 үйлер; Торайғыров көшесіндегі № 1, 2, 3, 4, 5, 6, 7, 8, </w:t>
      </w:r>
      <w:r>
        <w:rPr>
          <w:rFonts w:ascii="Times New Roman"/>
          <w:b w:val="false"/>
          <w:i w:val="false"/>
          <w:color w:val="000000"/>
          <w:sz w:val="28"/>
        </w:rPr>
        <w:t xml:space="preserve">9, 10, 11, 12, 13, 14, 15, 16, 17, 18, 19, 20, 21, 22, 23, 24, 25, 26, 27, 28, 29, 30, 31, 32, 33, 34, 35, 36, 37, 38, 39, 40, 41, 42, 43, 44, 45 үйлер; Құнияров көшесіндегі № 1, 2, 3, 4, 5, 6, 7, 8, 9, 10, 11, 12, 13, 14, 15, 16, 17, 18, 19, </w:t>
      </w:r>
      <w:r>
        <w:rPr>
          <w:rFonts w:ascii="Times New Roman"/>
          <w:b w:val="false"/>
          <w:i w:val="false"/>
          <w:color w:val="000000"/>
          <w:sz w:val="28"/>
        </w:rPr>
        <w:t xml:space="preserve">20, 21, 22, 23, 24, 25, 26, 27, 28, 29, 30, 31, 32, 33, 34, 35, 36, 37, 38, 39, 40, 41, 42 үйлер; Желтоқсан көшесіндегі № 1, 2, 3, 4, 5, 6, 7, 8, 9, 10, 11, 12, 13, 14, 15, 16, 17, 18, 19, 20, 21, 22, 23, 24, 25, 26, 27, 28, 29, 30, </w:t>
      </w:r>
      <w:r>
        <w:rPr>
          <w:rFonts w:ascii="Times New Roman"/>
          <w:b w:val="false"/>
          <w:i w:val="false"/>
          <w:color w:val="000000"/>
          <w:sz w:val="28"/>
        </w:rPr>
        <w:t xml:space="preserve">31, 32, 33, 34, 35, 36, 37, 38, 39, 40, 41, 42, 43, 44, 45, 46, 47, 48, 49, 50, 51, 52, 53, 54, 55, 56, 57, 58, 59, 60, 61, 62, 63, 64, 65, 66, 67 үйлер; Жайкенов көшесіндегі № 1, 2, 3, 4, 5, 6, 7, 8, 9, 10, 11, 12, 13, 14, 15, 16, 17, 18, 19, </w:t>
      </w:r>
      <w:r>
        <w:rPr>
          <w:rFonts w:ascii="Times New Roman"/>
          <w:b w:val="false"/>
          <w:i w:val="false"/>
          <w:color w:val="000000"/>
          <w:sz w:val="28"/>
        </w:rPr>
        <w:t>20, 21, 22, 23, 24, 25, 26, 27, 28, 29, 30, 31, 32, 33, 34, 35, 36, 37, 38, 39, 40, 41, 42, 43, 44, 45, 46, 47, 48, 49, 50, 51, 52, 53, 54, 55, 56, 57, 58, 59, 60, 61, 62, 63, 64, 65, 66, 67, 68, 69, 70, 71, 72 үйлер; Манапов көшесіндегі № 1, 2, 3, 4, 5, 6, 7, 8, 9, 10, 11, 12, 13, 14, 15, 16, 17, 18, 19, 20, 21, 22, 23, 24, 25, 26, 27, 28, 29, 30 үйлер; Айтықов көшесіндегі № 1, 2, 3, 4, 5, 6, 7, 8, 9, 10, 11, 12, 13, 14, 15, 16, 17, 23, 23А, 25, 27, 29 үйлер; Қасейнов көшесіндегі № 1, 2, 3, 4, 5, 6, 7, 8, 9, 10, 11, 12, 13, 14, 15, 16, 17, 18, 19, 20, 21, 22, 23, 24, 25, 26, 27</w:t>
      </w:r>
      <w:r>
        <w:rPr>
          <w:rFonts w:ascii="Times New Roman"/>
          <w:b w:val="false"/>
          <w:i w:val="false"/>
          <w:color w:val="000000"/>
          <w:sz w:val="28"/>
        </w:rPr>
        <w:t>, 28, 29, 30, 31, 32, 33, 34, 35, 36, 37, 38, 39, 40, 41, 42, 43, 44, 45, 46, 47, 48 үйлер; Астана көшесіндегі № 16, 17, 18, 19, 20, 21, 22, 23, 24, 25, 26, 27, 28, 29, 30, 31, 32, 33, 34, 35, 36, 37, 38, 39, 40, 41, 42, 43, 44, 45, 46, 47, 48, 49, 50, 51, 52, 53, 54, 55, 56, 57, 58, 59, 60, 61, 62, 63, 64, 65, 66, 67, 68, 69, 70, 72-72/1-82 үйлер; Абай көшесіндегі № 18, 19, 20, 21, 22, 23, 24, 25, 26, 27, 28, 29, 30, 31, 32, 33, 34, 35, 36, 37, 38, 39, 40, 41, 42, 43, 44</w:t>
      </w:r>
      <w:r>
        <w:rPr>
          <w:rFonts w:ascii="Times New Roman"/>
          <w:b w:val="false"/>
          <w:i w:val="false"/>
          <w:color w:val="000000"/>
          <w:sz w:val="28"/>
        </w:rPr>
        <w:t xml:space="preserve">, 45, 46, 47, 48, 49, 50, 51, 52, 53, 54, 55, 57, 59, 61, 63, 65, 67, 69, 71, 73 үйлер; Малдыбаев көшесіндегі № 11, 13, 15, 16, 17, 18, 19, 20, 21, 22, 23, 24, 25, 26, 27, 28, 29, 30, 31, 32, 33, 34, 35, 36, 37, 38, 39, 40, 41, 42, 43, 44, 45, 46, 47, 48, 49, 50, 51, 52, 53, 54, 55 үйлер; Чигир көшесіндегі № 16, 17, 18, 19, 20, 21, 22, 23, 24, 25, </w:t>
      </w:r>
      <w:r>
        <w:rPr>
          <w:rFonts w:ascii="Times New Roman"/>
          <w:b w:val="false"/>
          <w:i w:val="false"/>
          <w:color w:val="000000"/>
          <w:sz w:val="28"/>
        </w:rPr>
        <w:t xml:space="preserve">26, 27, 28, 29, 30, 31, 32, 33, 34, 35, 36, 37, 38, 39, 40, 41, 42, 43, 44, 45, 46, 47, 48, 49, 50 үйлер; Жангелді көшесіндегі № 1, 2, 3, 4, 5, 6, 7, 8, 9, 10, 11, 12, 13, 14, 15, 16, 17, 18, 19, 20, 21, 22, 23, 24, 25, 26, 27, 28, 29, 30, </w:t>
      </w:r>
      <w:r>
        <w:rPr>
          <w:rFonts w:ascii="Times New Roman"/>
          <w:b w:val="false"/>
          <w:i w:val="false"/>
          <w:color w:val="000000"/>
          <w:sz w:val="28"/>
        </w:rPr>
        <w:t xml:space="preserve">31, 32, 33, 34, 35, 36, 37, 38, 39, 40, 41, 42, 43, 44, 46, 48 үйлер; Тоқтаров көшесіндегі № 2, 4, 6, 8, 10, 12, </w:t>
      </w:r>
      <w:r>
        <w:rPr>
          <w:rFonts w:ascii="Times New Roman"/>
          <w:b w:val="false"/>
          <w:i w:val="false"/>
          <w:color w:val="000000"/>
          <w:sz w:val="28"/>
        </w:rPr>
        <w:t>14, 16, 18, 20, 22, 24, 26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сайлау учаскесі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Зайсан қаласы, Жангелдин көшесі, № 52 үй, "Х.Мұстафина атындағы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Спамбетов көшесіндегі № 17, 18, 19, 20, 21, 22, 23, 24, 25, 26, 27, 28, 29, 30, 31, 32,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33, 34, 35, 36, 37, 38, 39, 40, 41, 42, 43, 44, 45, 46, 47, 48, 49, 50, 51, 52, 53, 54, 55, 56, 57, 58, 59, 60, 61, 62, 63, 64, 65, 66, 67, 68, 69, 70, 71, 72, 73, 74, 75, 76, 77, 78, 78/1, 78/2 үйлер; Қабанбай көшесіндегі № 1, 2, 3, 4, 5, 6, </w:t>
      </w:r>
      <w:r>
        <w:rPr>
          <w:rFonts w:ascii="Times New Roman"/>
          <w:b w:val="false"/>
          <w:i w:val="false"/>
          <w:color w:val="000000"/>
          <w:sz w:val="28"/>
        </w:rPr>
        <w:t xml:space="preserve">7, 8, 9, 10, 11, 12, 13, 14, 15, 16, 17, 18, 19, 20, 21, 22, 23, 24, 25, 26, 27, 28, 29, 30, 31, 32, 33, 34, 35, 36, 37, 38, 39, 40 үйлер; Кондюрин көшесіндегі № 3, 4, 5, 6, 7, 8, 9, 10, 11, 12, 13, 14, 15, 16, 17, 18, 19, 20, 21, 22, 23, 24, </w:t>
      </w:r>
      <w:r>
        <w:rPr>
          <w:rFonts w:ascii="Times New Roman"/>
          <w:b w:val="false"/>
          <w:i w:val="false"/>
          <w:color w:val="000000"/>
          <w:sz w:val="28"/>
        </w:rPr>
        <w:t xml:space="preserve">25, 26, 27, 28, 29, 30, 31, 32, 33, 34, 35, 36, 37, 38, 39, 40, 41, 42 үйлер; Құнияров көшесіндегі № 50, 52, </w:t>
      </w:r>
      <w:r>
        <w:rPr>
          <w:rFonts w:ascii="Times New Roman"/>
          <w:b w:val="false"/>
          <w:i w:val="false"/>
          <w:color w:val="000000"/>
          <w:sz w:val="28"/>
        </w:rPr>
        <w:t xml:space="preserve">54, 57, 59, 61, 63 үйлер; Абай көшесіндегі № 56, 58, 60, 62, 64, 66, 68, 70, 71, 72, 73, 74, 75, 76, 77, 78, </w:t>
      </w:r>
      <w:r>
        <w:rPr>
          <w:rFonts w:ascii="Times New Roman"/>
          <w:b w:val="false"/>
          <w:i w:val="false"/>
          <w:color w:val="000000"/>
          <w:sz w:val="28"/>
        </w:rPr>
        <w:t xml:space="preserve">79, 80, 81, 82, 83, 84, 85, 86, 87, 88, 89, 90, 91, 92, 93, 94, 95, 96, 97, 98, 99, 100, 101 үйлер; Кабеков көшесіндегі № 1, 2, 3, 4, 5, 6, 7, 8, 9, 10, 11, 12, 13, 14, 15, 16, 17, 18, 19, 20, 21, 22, 23, 24, 25, 26, 27, 28, 29, 30, </w:t>
      </w:r>
      <w:r>
        <w:rPr>
          <w:rFonts w:ascii="Times New Roman"/>
          <w:b w:val="false"/>
          <w:i w:val="false"/>
          <w:color w:val="000000"/>
          <w:sz w:val="28"/>
        </w:rPr>
        <w:t xml:space="preserve">31, 32, 34, 36, 38, 40 үйлер; Құрманғазы көшесіндегі № 1, 2, 3, 4, 5, 6, 7, 8, 9, 10, 11, 12, 13, 14, 15, 16, 17, </w:t>
      </w:r>
      <w:r>
        <w:rPr>
          <w:rFonts w:ascii="Times New Roman"/>
          <w:b w:val="false"/>
          <w:i w:val="false"/>
          <w:color w:val="000000"/>
          <w:sz w:val="28"/>
        </w:rPr>
        <w:t>18, 19, 20, 21, 22, 23, 24, 25, 26, 27, 28, 29, 30, 31, 32, 33, 34, 35, 36, 37, 38, 39, 40, 41, 42, 43, 44 үйлер;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Малдыбаев көшесіндегі № 52, 54, 56, 58, 59, 60, 61, 62, 63, 64, 65, 66, 67, 68, 69, 70, 71, 72, 73, 74, 75, 76, </w:t>
      </w:r>
      <w:r>
        <w:rPr>
          <w:rFonts w:ascii="Times New Roman"/>
          <w:b w:val="false"/>
          <w:i w:val="false"/>
          <w:color w:val="000000"/>
          <w:sz w:val="28"/>
        </w:rPr>
        <w:t xml:space="preserve">77, 78, 79, 80, 81, 82, 83, 84, 85, 86, 87, 88, 89, 90, 91, 92, 93, 94, 95, 96, 97, 98, 99, 100, 101, 102, 103, 104, 105 үйлер; Головченко көшесіндегі № 21, 22, 23, 24, 25, 26, 27, 28, 29, 30, 31, 32, 33, 34, 35, 36, 37, 38, 39, </w:t>
      </w:r>
      <w:r>
        <w:rPr>
          <w:rFonts w:ascii="Times New Roman"/>
          <w:b w:val="false"/>
          <w:i w:val="false"/>
          <w:color w:val="000000"/>
          <w:sz w:val="28"/>
        </w:rPr>
        <w:t xml:space="preserve">40, 41, 42, 43, 44, 45, 46, 47, 48, 49, 50, 51, 52, 53, 54, 55, 56, 57, 58, 59, 60, 61, 62, 63, 64, 65, 66, 67, 68, 69, 70, </w:t>
      </w:r>
      <w:r>
        <w:rPr>
          <w:rFonts w:ascii="Times New Roman"/>
          <w:b w:val="false"/>
          <w:i w:val="false"/>
          <w:color w:val="000000"/>
          <w:sz w:val="28"/>
        </w:rPr>
        <w:t xml:space="preserve">71, 72, 73, 74, 75, 76, 77, 78, 79, 80, 81, 82, 83, 84, 85, 86, 87, 88, 89, 90, 91, 92, 93, 94, 95, 96, 97, 98, 99, 100, </w:t>
      </w:r>
      <w:r>
        <w:rPr>
          <w:rFonts w:ascii="Times New Roman"/>
          <w:b w:val="false"/>
          <w:i w:val="false"/>
          <w:color w:val="000000"/>
          <w:sz w:val="28"/>
        </w:rPr>
        <w:t xml:space="preserve">101, 102, 103, 104, 105, 106 үйлер; Чігір көшесіндегі №  51, 52, 53, 54, 55, 56, 57, 58, 59, 60, 61, 62, </w:t>
      </w:r>
      <w:r>
        <w:rPr>
          <w:rFonts w:ascii="Times New Roman"/>
          <w:b w:val="false"/>
          <w:i w:val="false"/>
          <w:color w:val="000000"/>
          <w:sz w:val="28"/>
        </w:rPr>
        <w:t xml:space="preserve">63, 64, 65, 66, 67, 68, 69, 70, 71, 72, 73, 74, 75, 77, 79, 81, 83, 85, 87, 89 үйлер; Керімбаев көшесіндегі № 2, 3, 4, 5, 6, 7, 8, 9, 10, 11, 12, 13, 14, 15, 16, 17, 18, 19, 20, 21, 22, 23, 24, 25, 26, 27, 28, 29, 30, 31 үйлер; Жангелді көшесіндегі №  45, 46, 47, 48, 49, 50, 51, 52, 53, 54, 55, 56, 57, 58, 59, 60, 61, 62, </w:t>
      </w:r>
      <w:r>
        <w:rPr>
          <w:rFonts w:ascii="Times New Roman"/>
          <w:b w:val="false"/>
          <w:i w:val="false"/>
          <w:color w:val="000000"/>
          <w:sz w:val="28"/>
        </w:rPr>
        <w:t>63, 64, 65, 67, 69, 71, 73, 75, 77, 79 үйлер; Шаймардан көшесіндегі № 10/1, 12, 14, 16, 18, 18/1;</w:t>
      </w:r>
      <w:r>
        <w:rPr>
          <w:rFonts w:ascii="Times New Roman"/>
          <w:b w:val="false"/>
          <w:i w:val="false"/>
          <w:color w:val="000000"/>
          <w:sz w:val="28"/>
        </w:rPr>
        <w:t xml:space="preserve">Манапов көшесіндегі № 32, 33, 34, 35, 36, 37, 38, 39, 40, 41, 42, 43 үйлер; Победа көшесіндегі № 18, 19, 20, 21, 22, 23, 24, 25, 26, 27, 28, 29, 30, 31, 32, 33, 34, 35, 36, 37, 38, 39, 40, 41, 42, 43, 44, 45, 46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594 сайлау учаскесі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Зайсан қаласы, Бөгенбай көшесі, № 39 үй, "М.Әуезов атындағы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Ш.Уәлиханов көшесіндегі № 4, 5, 6, 7, 8, 9, 10, 11, 12, 13 үйлер; Мәукенұлы көшесіндегі № 4, 5, 6, 7, 8, 9, 10, 11, 12 үйлер; Баитов көшесіндегі №  2, 3, 4, 5, 6, 7, 8, 9, 10, 11, 12, 13, 14, </w:t>
      </w:r>
      <w:r>
        <w:rPr>
          <w:rFonts w:ascii="Times New Roman"/>
          <w:b w:val="false"/>
          <w:i w:val="false"/>
          <w:color w:val="000000"/>
          <w:sz w:val="28"/>
        </w:rPr>
        <w:t xml:space="preserve">15, 16, 17, 18, 19, 20, 21, 22, 23, 24, 25, 26, 27, 28, 29, 30, 30/1, 30/2 үйлер; Жәнібек көшесіндегі №  1, 2, 3, </w:t>
      </w:r>
      <w:r>
        <w:rPr>
          <w:rFonts w:ascii="Times New Roman"/>
          <w:b w:val="false"/>
          <w:i w:val="false"/>
          <w:color w:val="000000"/>
          <w:sz w:val="28"/>
        </w:rPr>
        <w:t xml:space="preserve">4, 5, 6, 7, 8, 9, 10, 11, 12, 13, 14, 15, 16, 17, 18, 19, 20, 21, 22, 23, 24, 25, 26, 27, 28, 29, 30, 31, 32, 33, 34, 35, 36, 37, </w:t>
      </w:r>
      <w:r>
        <w:rPr>
          <w:rFonts w:ascii="Times New Roman"/>
          <w:b w:val="false"/>
          <w:i w:val="false"/>
          <w:color w:val="000000"/>
          <w:sz w:val="28"/>
        </w:rPr>
        <w:t xml:space="preserve">38, 39, 40, 41, 42, 43, 44, 45, 46, 47, 48, 49, 50, 51, 52, 53, 54, 55, 56, 57 үйлер; Сәрсенов көшесіндегі № 3, 4, 5, 6, 7, 8, 9, 10, 11, 12, 13, 14, 15, 16, 17, 18, 19, 20, 21, 22, 23, 24, 25, 26, 27, 28, 29, 30, 31, 32, 33, 34, 35, 36, 37, 38, 39, 40, 41, 42, 43, 44, 45, 46, 47, 48, 49, 50, 51, 52, 53, 54, 55, 56, 57, 58, 59, 60, 61, 62, 63, 64, 64/1, 64/2 үйлер; Сатбаев көшесіндегі № 1, 2, 3, 4, 5, 6, 7, 8, 9, 10, 11, 12, 13, 14, 15, 16, 17, 18, 19, 20, 21, 22, 23, 24, 25, </w:t>
      </w:r>
      <w:r>
        <w:rPr>
          <w:rFonts w:ascii="Times New Roman"/>
          <w:b w:val="false"/>
          <w:i w:val="false"/>
          <w:color w:val="000000"/>
          <w:sz w:val="28"/>
        </w:rPr>
        <w:t xml:space="preserve">26, 27, 28, 29, 30, 31, 32, 33, 34, 35, 36, 37, 38, 39, 40, 41, 42, 43, 44, 45, 46 үйлер; Жеңіс көшесіндегі № 1, 2, </w:t>
      </w:r>
      <w:r>
        <w:rPr>
          <w:rFonts w:ascii="Times New Roman"/>
          <w:b w:val="false"/>
          <w:i w:val="false"/>
          <w:color w:val="000000"/>
          <w:sz w:val="28"/>
        </w:rPr>
        <w:t xml:space="preserve">3, 4, 5, 6, 7, 8, 9, 10, 11, 12, 13, 14, 15, 16, 17 үйлер; Астана көшесіндегі № 71, 73, 75, 77, 79, 81, 83, 84, 85, </w:t>
      </w:r>
      <w:r>
        <w:rPr>
          <w:rFonts w:ascii="Times New Roman"/>
          <w:b w:val="false"/>
          <w:i w:val="false"/>
          <w:color w:val="000000"/>
          <w:sz w:val="28"/>
        </w:rPr>
        <w:t xml:space="preserve">86, 87, 88, 89, 90, 91, 92, 93, 94, 95, 96, 97, 98, 99, 100, 101, 102, 103, 104, 105, 106, 107, 108, 109, 110, 111, 112, 113, 114, 115, 116, 117, 118, 119, 120, 121, 122, 123, 124, 125, 126, 127, 128, 129, 130, 131, 132, 133, 134, </w:t>
      </w:r>
      <w:r>
        <w:rPr>
          <w:rFonts w:ascii="Times New Roman"/>
          <w:b w:val="false"/>
          <w:i w:val="false"/>
          <w:color w:val="000000"/>
          <w:sz w:val="28"/>
        </w:rPr>
        <w:t xml:space="preserve">135, 136, 137, 138, 139, 140, 141, 142, 143, 144, 145, 146, 147, 148, 149, 150, 151, 152, 153, 154, 155 үйлер; Абай көшесіндегі № 74, 76, 78, 80, 82, 84, 86, 88, 90, 92, 94, 96, 98, 100, 102, 102/1, 102/2, 103, 104, 105, </w:t>
      </w:r>
      <w:r>
        <w:rPr>
          <w:rFonts w:ascii="Times New Roman"/>
          <w:b w:val="false"/>
          <w:i w:val="false"/>
          <w:color w:val="000000"/>
          <w:sz w:val="28"/>
        </w:rPr>
        <w:t xml:space="preserve">106, 107, 108, 109, 110, 111, 112, 113, 114, 115, 116, 117, 118, 119, 120, 121, 122, 123, 124, 125, 126, 127, 128, 129, 129/2 үйлер; Малдыбаев көшесіндегі № 88, 90, 92, 94, 96, 98, 100, 102, 104, 106, 107, 108, 109, </w:t>
      </w:r>
      <w:r>
        <w:rPr>
          <w:rFonts w:ascii="Times New Roman"/>
          <w:b w:val="false"/>
          <w:i w:val="false"/>
          <w:color w:val="000000"/>
          <w:sz w:val="28"/>
        </w:rPr>
        <w:t xml:space="preserve">110, 111, 112, 113, 114, 115, 116, 117, 118, 119, 120, 121, 122, 123, 124, 125, 126, 127, 128, 129, 130, 131, </w:t>
      </w:r>
      <w:r>
        <w:rPr>
          <w:rFonts w:ascii="Times New Roman"/>
          <w:b w:val="false"/>
          <w:i w:val="false"/>
          <w:color w:val="000000"/>
          <w:sz w:val="28"/>
        </w:rPr>
        <w:t xml:space="preserve">132, 133, 134, 135, 136, 137, 138, 139, 140, 141, 142, 143, 144, 145, 146, 147, 148, 149, 150, 151 үйлер; Чигир көшесіндегі № 76, 78, 80, 82, 84, 86, 88, 90, 91, 92, 93, 94, 95, 96, 97, 98, 99, 100, 101, 102, 103, 104, </w:t>
      </w:r>
      <w:r>
        <w:rPr>
          <w:rFonts w:ascii="Times New Roman"/>
          <w:b w:val="false"/>
          <w:i w:val="false"/>
          <w:color w:val="000000"/>
          <w:sz w:val="28"/>
        </w:rPr>
        <w:t xml:space="preserve">105, 106, 107, 108, 109, 110, 111, 112, 113, 114, 115, 116, 117, 118, 119, 120, 121, 122, 123, 124, 125, 126, </w:t>
      </w:r>
      <w:r>
        <w:rPr>
          <w:rFonts w:ascii="Times New Roman"/>
          <w:b w:val="false"/>
          <w:i w:val="false"/>
          <w:color w:val="000000"/>
          <w:sz w:val="28"/>
        </w:rPr>
        <w:t xml:space="preserve">127, 128, 129, 130, 131, 132, 133 үйлер; Жангельдин көшесіндегі № 66, 68, 70, 72, 74, 76, 78, 80, 81, 82, </w:t>
      </w:r>
      <w:r>
        <w:rPr>
          <w:rFonts w:ascii="Times New Roman"/>
          <w:b w:val="false"/>
          <w:i w:val="false"/>
          <w:color w:val="000000"/>
          <w:sz w:val="28"/>
        </w:rPr>
        <w:t xml:space="preserve">83, 84, 85, 86, 87, 88, 89, 90, 91, 92, 93, 94, 95, 96, 97, 98, 99, 100, 101, 102, 103, 104, 105, 106, 107, 108, 109, </w:t>
      </w:r>
      <w:r>
        <w:rPr>
          <w:rFonts w:ascii="Times New Roman"/>
          <w:b w:val="false"/>
          <w:i w:val="false"/>
          <w:color w:val="000000"/>
          <w:sz w:val="28"/>
        </w:rPr>
        <w:t xml:space="preserve">110, 111, 112, 113, 114, 115, 116, 117, 118, 119, 120, 121, 122, 123, 124, 125 үйлер; Құнияров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көшесіндегі № 56, 58, 60, 62, 64, 65, 66, 67, 68, 69, 70, 71, 72, 73, 74, 75, 76, 77, 78, 79, 80, 81, 82, 83, 84, 85, 86, </w:t>
      </w:r>
      <w:r>
        <w:rPr>
          <w:rFonts w:ascii="Times New Roman"/>
          <w:b w:val="false"/>
          <w:i w:val="false"/>
          <w:color w:val="000000"/>
          <w:sz w:val="28"/>
        </w:rPr>
        <w:t xml:space="preserve">87, 88, 89, 90, 91, 92, 93, 94, 95, 96, 97, 98, 99, 100, 101, 102, 103, 104, 105, 106, 107, 108, 109 үйлер;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Манапов көшесіндегі №  44, 45, 46, 47, 48, 49, 50, 51, 52, 53, 54, 55, 56, 57, 58, 59, 60, 61, 62, 63, 64, 65, 66, </w:t>
      </w:r>
      <w:r>
        <w:rPr>
          <w:rFonts w:ascii="Times New Roman"/>
          <w:b w:val="false"/>
          <w:i w:val="false"/>
          <w:color w:val="000000"/>
          <w:sz w:val="28"/>
        </w:rPr>
        <w:t xml:space="preserve">67, 68, 69, 70, 71, 72, 73, 74, 75, 76, 76А үйлер; Шаймардан көшесіндегі № 22, 28, 29, 30, 31, 32, 33, 34, </w:t>
      </w:r>
      <w:r>
        <w:rPr>
          <w:rFonts w:ascii="Times New Roman"/>
          <w:b w:val="false"/>
          <w:i w:val="false"/>
          <w:color w:val="000000"/>
          <w:sz w:val="28"/>
        </w:rPr>
        <w:t>35, 36, 37, 38, 39, 40, 41, 42, 43, 44, 45, 46, 47, 48, 49, 50, 51, 52, 53, 54, 55, 56, 57, 58, 59, 60, 61, 62, 63, 64, 65, 66, 67, 68, 69, 70, 71, 72, 73, 74, 75, 76, 77, 78, 79, 80, 81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сайлау учаскесі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Зайсан қаласы, Боқажанов көшесі, № 64 үй, "Ю.Гагарин атындағы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Боқажанов, Сауыр, Сарсекеев, Жамбыл, Мұқанов, Панфилов, Ақбасов, Кудинов, Алдияров, Аубакиров, Берденов, Космодемьянский, Калимолдин, Тұраров, Пограничная, Мантеев, Жәнделі, Байсейітов, Маметов, Естай ақын, Достық, Бексейтов көшелеріндегі барлық үйлер; Бөгенбай көшесіндегі № 31, 33, 35, 37, 39, 41, 43, 45, 47, 49, 51, 53, 55, </w:t>
      </w:r>
      <w:r>
        <w:rPr>
          <w:rFonts w:ascii="Times New Roman"/>
          <w:b w:val="false"/>
          <w:i w:val="false"/>
          <w:color w:val="000000"/>
          <w:sz w:val="28"/>
        </w:rPr>
        <w:t xml:space="preserve">55/3, 56/1, 57, 58, 59, 60, 61, 62, 63, 64, 65, 66, 67, 68, 69, 70, 71, 72, 73, 74, 75, 76, 77, 78, 79, 80, 81, 82, 83, 84, 8586, 87, 88, 89, 90, 91, 92, 93, 94, 95, 96, 97 үйлер; Айтықов көшесіндегі № 20, 22, 24, 26, 28, 30, 31, 32, 33, </w:t>
      </w:r>
      <w:r>
        <w:rPr>
          <w:rFonts w:ascii="Times New Roman"/>
          <w:b w:val="false"/>
          <w:i w:val="false"/>
          <w:color w:val="000000"/>
          <w:sz w:val="28"/>
        </w:rPr>
        <w:t>34, 35, 36, 37, 38, 39, 40, 41, 42, 43, 44, 45, 46, 47, 48, 49, 50, 51 үйлер; Позиция көшесі 95, 261, 290, 359, 368, 375, 377, 493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596 сайлау учаскесі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Зайсан қаласы, Шанин көшесі, № 2 үй, "М.Дауленов атындағы мектеп-интернат"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Ғабитов көшесіндегі № 1-42 үйлер; Ноғайбай көшесіндегі № 1/1-50/2 үйлер; Ақын Әсет көшесіндегі № 1/1-44/2 үйлер; Арғынбек көшесіндегі № 1/1-36/3 үйлер; Қамышев көшесіндегі № 1/1-10/2 үйлер; Б.Момышұлы көшесіндегі № 1-19/2 үйлер; Молдағұлов көшесіндегі № 1/1-43/2 үйлер; Байзақов көшесіндегі № 1/1-20 үйлер; Байтұрсынов көшесіндегі № 1/1-20/3 үйлер; Глухов көшесіндегі № 1/1-25 үйлер; Шатанов көшесіндегі № 1/1-6 үйлер; Позиция көшесіндегі № 2-5 үйлер; Шәкәрім көшесіндегі № 1-16 үйлер; Астана көшесіндегі № 1-17А үйлер; Төлепбергенов көшесіндегі № 1-26/1 үйлер; Малдыбаев көшесіндегі № 1-12 үйлер; Спамбетов көшесі № 1-3 үйлер; Головченко көшесіндегі № 1-17 үйлер; Абай көшесіндегі № 1, 3, 5, 7, 9, 11, 13, 15, 17, 19, 21, 23, 25, 27, 29, 31 үйлер; Тоқтаров көшесіндегі № 1, 3, 5, 7, 9, 11, 13, 15, 17, 19, 21, 23, 25, 27, 29, 31 үйлер; Жақсылықов көшесіндегі №  1, 2, 3, 4, 5, 6, 7, 8, 9, 10, 11, 12, 13, 14, 15, 16, 17, 18, 19, 20, 21, 22, 23, 24, 25, 26, 27, 28, 29, 30, 31, 32, 33, 34, 35, 36, 37, 38, 39, 40, 41, 42, 43, 44, 45, 46, 47, 48, 49, 50, 51, 51/1, 52, 53, 54, 55, 56, 57, 58, 59, 61, 63, 65, </w:t>
      </w:r>
      <w:r>
        <w:rPr>
          <w:rFonts w:ascii="Times New Roman"/>
          <w:b w:val="false"/>
          <w:i w:val="false"/>
          <w:color w:val="000000"/>
          <w:sz w:val="28"/>
        </w:rPr>
        <w:t>67, 69, 71, 73 үйлер; Бұхар Жырау көшесіндегі № 1-17 үйлер; Сүйінбай көшесіндегі № 1-41 үйлер; Т.Рысқұлов көшесіндегі № 2, 4, 6, 8, 10, 12, 14, 16, 18, 20, 22, 24, 26, 28, 30, 32 үйлер; Ахметов көшесіндегі № 1-17 үйлер; Ш.Айманов көшесіндегі № 2/1-40 үйлер; Марғұлан көшесіндегі № 1-60 үйлер; Маңғыстау көшесіндегі 1, 3, 5, 7 үйлер; Т.Қазақстан көшесіндегі № 1/2-38 үйлер; Шанин көшесіндегі № 1-25 үйлер; 14 Маусым көшесіндегі №  1-37 үйлер; Бірлік көшесіндегі № 1, 2, 3, 4, 7, 9, 15, 32, 125 үйлер; Кондюрин көшесіндегі № 19, 20, 21, 22, 23, 24, 25, 26, 27, 28, 29, 30, 31, 60/1, 60/2, 60/3, 60/4, 60/5, 61, 62, 63, 64, 65, 66, 67, 68, 69, 70, 71, 72, 73, 74, 75, 76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597 Сартерек сайлау учаскесі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Сартерек ауылы, Шөкей көшесі, № 1 үй, "Сартерек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Сартерек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598 Көгедай сайлау учаскесі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Көгедай ауылы, (көшелер атаусыз, үй нөмірсіз), "Көгедай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Көгедай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599 Шалқар сайлау учаскесі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Шалқар ауылы, Ә.Байботан көшесі, № 16 үй, "С.Биқадамов атындағы шағын жинақталған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Шалқар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600 Дайыр сайлау учаскесі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Дайыр ауылы, Ыдыршев көшесі, № 15 үй, "М.Мүкарама атындағы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Дайыр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601 Жамбыл сайлау учаскесі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Жамбыл ауылы, 2 Шартты көшесі, № 3 үй, "Жамбыл атындағы орталау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Шекарасы:Жамбыл ауылы және оған қарасты елді мекендер.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602 Көкжыра сайлау учаскесі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Көкжыра ауылы, Мұқыш Күшікұлы көшесі, № 26 үй, "Мұжықсу орталау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Көкжыра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603 Біржан сайлау учаскесі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Біржан ауылы, (көшелер атаусыз, үй нөмірсіз), "Амангелді атындағы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Біржан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604 Қуаныш сайлау учаскесі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Қуаныш ауылы, (көшелер атаусыз, үй нөмірсіз), "А.Орманбетов атындағы шағын жинақты негізгі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Шекарасы:Қуаныш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605 Ақарал сайлау учаскесі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Ақарал ауылы, (көшелер атаусыз, үй нөмірсіз), фельдшерлік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Шекарасы:Ақарал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606 Айнабұлақ сайлау учаскесі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Айнабұлақ ауылы, А.Даников көшесі, № 4 үй, ауылдық дәрігерлік амбулатория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Айнабұлақ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607 Сартұмсық сайлау учаскесі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Сартұмсық ауылы, 1 Шартты, № 7 фельдшерлік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Шекарасы:Сартұмсық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608 Жаңатұрмыс сайлау учаскесі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Жаңатұрмыс ауылы, 1 Шартты көшесі, № 8 үй, "Шағын жинақталған Жаңатұрмыс орталау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Жаңатұрмыс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609 Қайнар сайлау учаскесі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Қайнар ауылы, А.Сауырбаев көшесі, № 4 үй, "Шағын жинақталған Октябрь орталау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Шекарасы:Қайнар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610 Кеңсай сайлау учаскесі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Кеңсай ауылы, Нұғыманов көшесі, № 1 үй, "Кеңсай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Кеңсай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611 Саржыра сайлау учаскесі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Саржыра ауылы, Қалқашұлы көшесі, № 52 үй, "Шағын жинақталған Саржыра орталау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Саржыра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612 Жарсу сайлау учаскесі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Жарсу ауылы, К.Қымызбаев көшесі, № 16 үй, "Жарсу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Жарсу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613 Сарши сайлау учаскесі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Сарши ауылы, 1 Шартты көшесі, № 2 фельдшерлік пункт..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Сарши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614 Бақасу сайлау учаскесі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Бақасу ауылы, 1 Шартты көшесі, № 2 үй, "М.Маметова атындағы шағын жинақталған негізгі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Бақасу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615 Қарабұлақ сайлау учаскесі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Қарабұлақ ауылы, Абай көшесі, №  3 үй, "Абай атындағы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Қарабұлақ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616 Дауал сайлау учаскесі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Дауал ауылы, (көшелер атаусыз, үй нөмірсіз), фельдшерлік пункт..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Дауал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617 Мұқашы сайлау учаскесі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Мұқашы ауылы, (көшелер атаусыз, үй нөмірсіз), фельдшерлік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Мұқашы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618 Қаратал сайлау учаскесі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Қаратал ауылы, Кебаев көшесі, (үй нөмірсіз), "Қаратал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Қаратал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619 Үлкен-Қаратал сайлау учаскесі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Үлкен-Қаратал ауылы, Қалимолдин көшесі, № 107 үй, "Қазақстан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Үлкен-Қаратал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620 Шілікті сайлау учаскесі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Шілікті ауылы, Қ.Құнапиянов көшесі, № 1 үй, "Шілікті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Шілікті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621 Тасбастау сайлау учаскесі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Тасбастау ауылы, Қ.Мәжитұлы көшесі, № 9 үй, "Шағын жинақталған Тасбастау негізгі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Тасбастау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622 Жалши сайлау учаскесі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Жалши ауылы, (көшелер атаусыз, үй нөмірсіз), "Шекарашы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Шекарасы:Жалши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623 Какен-Талды сайлау учаскесі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Какен-Талды ауылы, (көшелер атаусыз, үй нөмірсіз), фельдшерлік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Какен-Талды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624 Қарасай сайлау учаскесі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Қарасай ауылы, Қарасай көшесі, № 11/1 үй, "Шағын жинақталған Қарасай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 Қарасай ауылы және оған қарасты елді мекендердегі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625 сайлау учаскесі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Зайсан қаласы, Кондюрин көшесі, №  1 үй, 2017 әскери бөлім.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627 сайлау учаскесі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Шілікті ауылы, (көшелер атаусыз, үй нөмірсіз), 2017 әскери бөлім (комендатура)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628 сайлау учаскесі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Қаратал ауылы, К.Рамазанов көшесі, (үй нөмірсіз), 2017 әскери бөлім (комендатура).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1148 сайлау учаскесі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Зайсан қаласы, Б.Сатпаева көшесі, №  14 үй, тергеу изоляторы.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