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2a02" w14:textId="7872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өткізу кезеңінде сайлаушылармен кездесу өткізу үшін үй-жайлар мен кандидаттардың үгіт баспа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2015 жылғы 27 ақпандағы № 100 қаулысы. Шығыс Қазақстан облысының Әділет департаментінде 2015 жылғы 1 сәуірде № 3800 болып тіркелді. Күші жойылды - Шығыс Қазақстан облысы Зайсан ауданы әкімдігінің 2016 жылғы 6 қыркүйектегі № 126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Зайсан ауданы әкімдігінің 06.09.2016 № 126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 өткізу кезеңінде кандидаттардың үгіт баспа материалдарын орналастыратын орындардың тізімі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өткізу кезеңінде шарттық негізде кандидаттардың сайлаушылармен кездесуін өткізетін үй-жайлардың тізімі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Кенттер мен ауылдық округтердің әкімдері барлық кандидаттардың тең құқығын қамтамасыз ету жағдайында үгіт баспа материалдарын орналастыруды және сайлаушылармен кездесу өткізу үшін, үй-жайларды бірдей және тең жағдайда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Ауылдық округтердің әкімдері белгіленген орындарды, үгіт материалдарын орналастыру үшін стендтермен, тақталармен, тұғырлықтармен жарақтандырылсын.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қаулының орындалуын бақылау аудан әкімінің орынбасары Д.Қ.Қалиқанға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А.Оңдақанов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Зайсан ауданының аумақтық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С.Әндірбаев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27 ақпандағы №100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№1 қосымша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Зайсан ауданы бойынша сайлаушылармен кездесу өткізу үшін үгіт баспа материалдарын орналастыратын орындар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6"/>
        <w:gridCol w:w="10064"/>
      </w:tblGrid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мекеннің, ауылдық округтің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баспа материалдарын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Шаймардан көшесі, № 14 үй, "Шығыс Қазақстан облысы Зайсан аудандық Мәдениет үйі" мемлекеттік коммуналдық қазыналық кәсіпорын ғимаратының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 көшесі, № 33 үй, "Қаз Почта" АҚ Зайсан аудандық бөлімшесінің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 көшесі, № 52 үй, "Х.Мұстафина атындағы орта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Шанин көшесі, № 2 үй, "М.Дауленов атындағы мектеп-интернаты"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көшесі, № 43 үй, "Шығыс Қазақстан облыстық денсаулық сақтау басқармасының Зайсан ауданының орталық аудандық ауруханасы" шаруашылық жүргізу құқығындағы мемлекеттік кәсіпорыны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ауылы, Сартерек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№ 70 үй, "Сарытерек ауылдық мәдениет үйі"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Көгедай ауылы, Сартерек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 көшесі, № 4 үй, "Көгедай орта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ауылы, Сартерек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Байботанов көшесі, № 16 үй, "С.Биқадамов атындағы шағын жинақталған бастауыш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ауылы, Дайыр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Бітімбаев көшесі, № 16 үй, Клуб үйінің жанында,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 Дайыр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үйінің жанында, (көшесі атаусыз, үй нөмірсіз)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ауылы, Дайыр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Күшікұлы Мұқыш көшесі, № 23 үй, Клуб үйінің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ауылы, Біржан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мамыр көшесі, №4 үй, Ауылдың дәрігерлік амбулаториясының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ауылы, Біржан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Фельдшерлік пунктінің жанында, (көшесі атаусыз, үй нөмірсіз)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ауылы, Айнабұлақ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Даников көшесі, № 4 үй, "Айнабұлақ ауылдық жанұялық емханасы"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ауылы, Айнабұлақ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Шартты көшесі, № 8 үй, "Шағын жинақталған Жаңатұрмыс орталау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ауылы, Айнабұлақ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А.Сауырбаев көшесі, № 4 үй, "Шағын жинақталған Октябрь орталау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ауылы, Кеңсай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Тайтүгіл көшесі, № 3 үй, Мәдениет үйінің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ауылы, Кеңсай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Нұғыманов көшесі, № 1 үй, "Кеңсай орта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Саржыра ауылы, Кеңсай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Қалқашұлы көшесі, № 52 үй, "Шағын жинақталған Саржыра орталау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 ауылы, Кеңсай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К.Қымызбаев көшесі, № 16 үй, "Жарсу орта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ауылы, Қарабұлақ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№ 3 үй, "Абай атындағы орта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ауылы, Қарабұлақ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№ 11 үй, "Қарабұлақ ауылдық мәдениет үйі"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Дауал ауылы, Қарабұлақ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Фельдшерлік пунктінің жанында, (көшесі атаусыз, үй нөмірсіз)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Мұқашы ауылы, Қарабұлақ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Фельдшерлік пунктінің жанында, (көшесі атаусыз, үй нөмірсіз)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ауылы, Қаратал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Кебаев көшесі, (нөмірсіз) , "Қаратал орта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Қаратал ауылы, Қаратал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Қалимолдин көшесі, № 107 үй, "Қазақстан орта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ауылы, Шілікті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Қ.Құнапиянов көшесі, 1 үй, "Шілікті орта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ауылы, Шілікті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Тәуелсіздік көшесі, (нөмірсіз), "Шілікті ауылдық мәдениет үйі" ғимаратының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Тасбастау ауылы, Шілікті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Фельдшерлік пунктінің жанында, (көшесі атаусыз, үй нөмірсіз)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Жалши ауылы, Шілікті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Б.Бұтабайұлы көшесі, (нөмірсіз), "Шекарашы орта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Кәкен-Талды ауылы, Шілікті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Фельдшерлік пунктінің жанында, (көшесі атаусыз, үй нөмірсіз)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ауылы, Шілікті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көшесі, 11/1 үй, "Қарасай бастауыш мектебі" коммуналдық мемлекеттік мекемесі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27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 2 қосымша</w:t>
            </w:r>
          </w:p>
        </w:tc>
      </w:tr>
    </w:tbl>
    <w:bookmarkStart w:name="z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шарттық негізде кандидаттардың сайлаушылармен кездесуі өткізілетін үй-жайлардың тізімі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Зайсан қала округі: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Зайсан қаласы – "Шығыс Қазақстан облысы Зайсан ауданы аудандық Мәдениет үйі" мемлекеттік коммуналдық қазыналық кәсіпорны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Айнабұлақ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Айнабұлақ ауылы – Ауылдық клуб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Қарабұлақ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Қарабұлақ ауылы -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Сарытерек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Сарытерек ауылы –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Біржан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Біржан ауылы - Ауылдық клуб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Қаратал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Қаратал ауылы – Мәдениет үйі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Кеңсай ауылдық округі: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Кеңсай ауылы- Мәдениет үйі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Дайыр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Дайыр ауылы - Ауылдық клуб акт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Шілікті ауылдық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Шілікті ауылы – Мәдениет үйі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