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e805c6" w14:textId="8e805c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"Зайсан ауданының кәсіпкерлік және ауыл шаруашылығы бөлімі"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Зайсан ауданы әкімдігінің 2015 жылғы 16 наурыздағы № 125 қаулысы. Шығыс Қазақстан облысының Әділет департаментінде 2015 жылы 1 сәуірде № 3801 болып тіркелді. Күші жойылды - Шығыс Қазақстан облысы Зайсан ауданы әкімдігінің 2016 жылғы 6 қыркүйектегі № 126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Шығыс Қазақстан облысы Зайсан ауданы әкімдігінің 06.09.2016 № 126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39-бабына</w:t>
      </w:r>
      <w:r>
        <w:rPr>
          <w:rFonts w:ascii="Times New Roman"/>
          <w:b w:val="false"/>
          <w:i w:val="false"/>
          <w:color w:val="000000"/>
          <w:sz w:val="28"/>
        </w:rPr>
        <w:t xml:space="preserve">, "Қазақстан Республикасы мемлекеттік органының үлгі ережесін бекіту туралы" Қазақстан Республикасы Президентінің 2012 жылғы 29 қазандағы № 410 </w:t>
      </w:r>
      <w:r>
        <w:rPr>
          <w:rFonts w:ascii="Times New Roman"/>
          <w:b w:val="false"/>
          <w:i w:val="false"/>
          <w:color w:val="000000"/>
          <w:sz w:val="28"/>
        </w:rPr>
        <w:t>Жарлығына</w:t>
      </w:r>
      <w:r>
        <w:rPr>
          <w:rFonts w:ascii="Times New Roman"/>
          <w:b w:val="false"/>
          <w:i w:val="false"/>
          <w:color w:val="000000"/>
          <w:sz w:val="28"/>
        </w:rPr>
        <w:t xml:space="preserve"> сәйкес, Зайсан ауданының әкімдігі </w:t>
      </w:r>
      <w:r>
        <w:rPr>
          <w:rFonts w:ascii="Times New Roman"/>
          <w:b/>
          <w:i w:val="false"/>
          <w:color w:val="000000"/>
          <w:sz w:val="28"/>
        </w:rPr>
        <w:t>ҚАУЛЫ ЕТЕДІ:</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"Зайсан ауданының кәсіпкерлік және ауыл шаруашылығы бөлімі" мемлекеттік мекемесі туралы ереже бекітілсін.</w:t>
      </w:r>
      <w:r>
        <w:br/>
      </w:r>
      <w:r>
        <w:rPr>
          <w:rFonts w:ascii="Times New Roman"/>
          <w:b w:val="false"/>
          <w:i w:val="false"/>
          <w:color w:val="000000"/>
          <w:sz w:val="28"/>
        </w:rPr>
        <w:t>
      </w:t>
      </w:r>
      <w:r>
        <w:rPr>
          <w:rFonts w:ascii="Times New Roman"/>
          <w:b w:val="false"/>
          <w:i w:val="false"/>
          <w:color w:val="000000"/>
          <w:sz w:val="28"/>
        </w:rPr>
        <w:t>2. 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Зайсан </w:t>
            </w:r>
            <w:r>
              <w:rPr>
                <w:rFonts w:ascii="Times New Roman"/>
                <w:b/>
                <w:i/>
                <w:color w:val="000000"/>
                <w:sz w:val="20"/>
              </w:rPr>
              <w:t>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 Оңдақанов </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Зайсан ауданы әкімдігінің </w:t>
            </w:r>
            <w:r>
              <w:br/>
            </w:r>
            <w:r>
              <w:rPr>
                <w:rFonts w:ascii="Times New Roman"/>
                <w:b w:val="false"/>
                <w:i w:val="false"/>
                <w:color w:val="000000"/>
                <w:sz w:val="20"/>
              </w:rPr>
              <w:t>2015 жылғы 16 наурыздағы</w:t>
            </w:r>
            <w:r>
              <w:br/>
            </w:r>
            <w:r>
              <w:rPr>
                <w:rFonts w:ascii="Times New Roman"/>
                <w:b w:val="false"/>
                <w:i w:val="false"/>
                <w:color w:val="000000"/>
                <w:sz w:val="20"/>
              </w:rPr>
              <w:t>№ 125 қаулысымен бекітілген</w:t>
            </w:r>
          </w:p>
        </w:tc>
      </w:tr>
    </w:tbl>
    <w:bookmarkStart w:name="z11" w:id="0"/>
    <w:p>
      <w:pPr>
        <w:spacing w:after="0"/>
        <w:ind w:left="0"/>
        <w:jc w:val="left"/>
      </w:pPr>
      <w:r>
        <w:rPr>
          <w:rFonts w:ascii="Times New Roman"/>
          <w:b/>
          <w:i w:val="false"/>
          <w:color w:val="000000"/>
        </w:rPr>
        <w:t xml:space="preserve"> "Зайсан ауданының кәсіпкерлік және ауыл шаруашылығы бөлімі" мемлекеттік мекемесі туралы Ереже </w:t>
      </w:r>
    </w:p>
    <w:bookmarkEnd w:id="0"/>
    <w:bookmarkStart w:name="z12"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"Зайсан ауданының кәсіпкерлік және ауыл шаруашылығы бөлімі" мемлекеттік мекемесі (бұдан әрі - Бөлім) Қазақстан Республикасының мемлекеттік органы болып табылады, Зайсан ауданы аумағында кәсіпкерлік және ауыл шаруашылығы саласында басшылықты жүзеге асырады.</w:t>
      </w:r>
      <w:r>
        <w:br/>
      </w:r>
      <w:r>
        <w:rPr>
          <w:rFonts w:ascii="Times New Roman"/>
          <w:b w:val="false"/>
          <w:i w:val="false"/>
          <w:color w:val="000000"/>
          <w:sz w:val="28"/>
        </w:rPr>
        <w:t>
      </w:t>
      </w:r>
      <w:r>
        <w:rPr>
          <w:rFonts w:ascii="Times New Roman"/>
          <w:b w:val="false"/>
          <w:i w:val="false"/>
          <w:color w:val="000000"/>
          <w:sz w:val="28"/>
        </w:rPr>
        <w:t xml:space="preserve">2. Бөлім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 құқықтық актілерге, сондай-ақ осы Ережеге сәйкес жүзеге асырады. </w:t>
      </w:r>
      <w:r>
        <w:br/>
      </w:r>
      <w:r>
        <w:rPr>
          <w:rFonts w:ascii="Times New Roman"/>
          <w:b w:val="false"/>
          <w:i w:val="false"/>
          <w:color w:val="000000"/>
          <w:sz w:val="28"/>
        </w:rPr>
        <w:t>
      </w:t>
      </w:r>
      <w:r>
        <w:rPr>
          <w:rFonts w:ascii="Times New Roman"/>
          <w:b w:val="false"/>
          <w:i w:val="false"/>
          <w:color w:val="000000"/>
          <w:sz w:val="28"/>
        </w:rPr>
        <w:t>3. Бөлім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органдарда шоттары болады.</w:t>
      </w:r>
      <w:r>
        <w:br/>
      </w:r>
      <w:r>
        <w:rPr>
          <w:rFonts w:ascii="Times New Roman"/>
          <w:b w:val="false"/>
          <w:i w:val="false"/>
          <w:color w:val="000000"/>
          <w:sz w:val="28"/>
        </w:rPr>
        <w:t>
      </w:t>
      </w:r>
      <w:r>
        <w:rPr>
          <w:rFonts w:ascii="Times New Roman"/>
          <w:b w:val="false"/>
          <w:i w:val="false"/>
          <w:color w:val="000000"/>
          <w:sz w:val="28"/>
        </w:rPr>
        <w:t>4. Бөлім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5. Бөлім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6. Бөлім өз құзыретінің мәселелері бойынша заңнамада белгіленген тәртіппен бөлім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7. Бөлімнің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8. Заңды тұлғаның орналасқан жері: 070700, Қазақстан Республикасы, Шығыс Қазақстан облысы, Зайсан ауданы, Зайсан қаласы, Жәнгелді көшесі, 100.</w:t>
      </w:r>
      <w:r>
        <w:br/>
      </w:r>
      <w:r>
        <w:rPr>
          <w:rFonts w:ascii="Times New Roman"/>
          <w:b w:val="false"/>
          <w:i w:val="false"/>
          <w:color w:val="000000"/>
          <w:sz w:val="28"/>
        </w:rPr>
        <w:t>
      </w:t>
      </w:r>
      <w:r>
        <w:rPr>
          <w:rFonts w:ascii="Times New Roman"/>
          <w:b w:val="false"/>
          <w:i w:val="false"/>
          <w:color w:val="000000"/>
          <w:sz w:val="28"/>
        </w:rPr>
        <w:t>9. Мемлекеттік органның толық атауы – "Зайсан ауданының кәсіпкерлік және ауыл шаруашылығы бөлімі" мемлекеттік мекемесі.</w:t>
      </w:r>
      <w:r>
        <w:br/>
      </w:r>
      <w:r>
        <w:rPr>
          <w:rFonts w:ascii="Times New Roman"/>
          <w:b w:val="false"/>
          <w:i w:val="false"/>
          <w:color w:val="000000"/>
          <w:sz w:val="28"/>
        </w:rPr>
        <w:t>
      </w:t>
      </w:r>
      <w:r>
        <w:rPr>
          <w:rFonts w:ascii="Times New Roman"/>
          <w:b w:val="false"/>
          <w:i w:val="false"/>
          <w:color w:val="000000"/>
          <w:sz w:val="28"/>
        </w:rPr>
        <w:t>10. Мемлекет Зайсан ауданының жергілікті атқарушы органы тұлғасында Бөлімнің құрылтайшысы болып табылады.</w:t>
      </w:r>
      <w:r>
        <w:br/>
      </w:r>
      <w:r>
        <w:rPr>
          <w:rFonts w:ascii="Times New Roman"/>
          <w:b w:val="false"/>
          <w:i w:val="false"/>
          <w:color w:val="000000"/>
          <w:sz w:val="28"/>
        </w:rPr>
        <w:t>
      </w:t>
      </w:r>
      <w:r>
        <w:rPr>
          <w:rFonts w:ascii="Times New Roman"/>
          <w:b w:val="false"/>
          <w:i w:val="false"/>
          <w:color w:val="000000"/>
          <w:sz w:val="28"/>
        </w:rPr>
        <w:t xml:space="preserve">11. Осы Ереже Бөлімнің құрылтай құжаты болып табылады. </w:t>
      </w:r>
      <w:r>
        <w:br/>
      </w:r>
      <w:r>
        <w:rPr>
          <w:rFonts w:ascii="Times New Roman"/>
          <w:b w:val="false"/>
          <w:i w:val="false"/>
          <w:color w:val="000000"/>
          <w:sz w:val="28"/>
        </w:rPr>
        <w:t>
      </w:t>
      </w:r>
      <w:r>
        <w:rPr>
          <w:rFonts w:ascii="Times New Roman"/>
          <w:b w:val="false"/>
          <w:i w:val="false"/>
          <w:color w:val="000000"/>
          <w:sz w:val="28"/>
        </w:rPr>
        <w:t>12. Бөлімнің қызметін қаржыландыру Зайсан ауданының жергілікті бюджетінен жүзеге асырылады.</w:t>
      </w:r>
      <w:r>
        <w:br/>
      </w:r>
      <w:r>
        <w:rPr>
          <w:rFonts w:ascii="Times New Roman"/>
          <w:b w:val="false"/>
          <w:i w:val="false"/>
          <w:color w:val="000000"/>
          <w:sz w:val="28"/>
        </w:rPr>
        <w:t>
      </w:t>
      </w:r>
      <w:r>
        <w:rPr>
          <w:rFonts w:ascii="Times New Roman"/>
          <w:b w:val="false"/>
          <w:i w:val="false"/>
          <w:color w:val="000000"/>
          <w:sz w:val="28"/>
        </w:rPr>
        <w:t>13. Бөлімнің кәсіпкерлік субъектілерімен Бөлімнің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 xml:space="preserve">14. Бөлімнің жұмыс тәртібі ішкі еңбек тәртібі қағидаларымен белгіленеді және Қазақстан Республикасы </w:t>
      </w:r>
      <w:r>
        <w:rPr>
          <w:rFonts w:ascii="Times New Roman"/>
          <w:b w:val="false"/>
          <w:i w:val="false"/>
          <w:color w:val="000000"/>
          <w:sz w:val="28"/>
        </w:rPr>
        <w:t>еңбек заңнамасының</w:t>
      </w:r>
      <w:r>
        <w:rPr>
          <w:rFonts w:ascii="Times New Roman"/>
          <w:b w:val="false"/>
          <w:i w:val="false"/>
          <w:color w:val="000000"/>
          <w:sz w:val="28"/>
        </w:rPr>
        <w:t xml:space="preserve"> нормаларына қайшы келмеуі тиіс.</w:t>
      </w:r>
      <w:r>
        <w:br/>
      </w:r>
      <w:r>
        <w:rPr>
          <w:rFonts w:ascii="Times New Roman"/>
          <w:b w:val="false"/>
          <w:i w:val="false"/>
          <w:color w:val="000000"/>
          <w:sz w:val="28"/>
        </w:rPr>
        <w:t>
</w:t>
      </w:r>
    </w:p>
    <w:bookmarkStart w:name="z27" w:id="2"/>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15. Бөлімнің миссиясы: Зайсан ауданы аумағында кәсіпкерлікті, ауыл шаруашылығын дамыту саласындағы мемлекеттік саясаттың негізгі бағыттарын іске асыруды қамтамасыз ету.</w:t>
      </w:r>
      <w:r>
        <w:br/>
      </w:r>
      <w:r>
        <w:rPr>
          <w:rFonts w:ascii="Times New Roman"/>
          <w:b w:val="false"/>
          <w:i w:val="false"/>
          <w:color w:val="000000"/>
          <w:sz w:val="28"/>
        </w:rPr>
        <w:t>
      </w:t>
      </w:r>
      <w:r>
        <w:rPr>
          <w:rFonts w:ascii="Times New Roman"/>
          <w:b w:val="false"/>
          <w:i w:val="false"/>
          <w:color w:val="000000"/>
          <w:sz w:val="28"/>
        </w:rPr>
        <w:t>16. Бөлімнің міндеттері:</w:t>
      </w:r>
      <w:r>
        <w:br/>
      </w:r>
      <w:r>
        <w:rPr>
          <w:rFonts w:ascii="Times New Roman"/>
          <w:b w:val="false"/>
          <w:i w:val="false"/>
          <w:color w:val="000000"/>
          <w:sz w:val="28"/>
        </w:rPr>
        <w:t>
      </w:t>
      </w:r>
      <w:r>
        <w:rPr>
          <w:rFonts w:ascii="Times New Roman"/>
          <w:b w:val="false"/>
          <w:i w:val="false"/>
          <w:color w:val="000000"/>
          <w:sz w:val="28"/>
        </w:rPr>
        <w:t xml:space="preserve">1) кәсіпкерлікті мемлекеттік қолдауды жүзеге асырады; </w:t>
      </w:r>
      <w:r>
        <w:br/>
      </w:r>
      <w:r>
        <w:rPr>
          <w:rFonts w:ascii="Times New Roman"/>
          <w:b w:val="false"/>
          <w:i w:val="false"/>
          <w:color w:val="000000"/>
          <w:sz w:val="28"/>
        </w:rPr>
        <w:t>
      </w:t>
      </w:r>
      <w:r>
        <w:rPr>
          <w:rFonts w:ascii="Times New Roman"/>
          <w:b w:val="false"/>
          <w:i w:val="false"/>
          <w:color w:val="000000"/>
          <w:sz w:val="28"/>
        </w:rPr>
        <w:t xml:space="preserve">2) Зайсан ауданы аумағында сауда қызметін реттейді; </w:t>
      </w:r>
      <w:r>
        <w:br/>
      </w:r>
      <w:r>
        <w:rPr>
          <w:rFonts w:ascii="Times New Roman"/>
          <w:b w:val="false"/>
          <w:i w:val="false"/>
          <w:color w:val="000000"/>
          <w:sz w:val="28"/>
        </w:rPr>
        <w:t>
      </w:t>
      </w:r>
      <w:r>
        <w:rPr>
          <w:rFonts w:ascii="Times New Roman"/>
          <w:b w:val="false"/>
          <w:i w:val="false"/>
          <w:color w:val="000000"/>
          <w:sz w:val="28"/>
        </w:rPr>
        <w:t>3) туристік қызметті дамыту мәселелері жөніндегі мемелекет саясатының негізгі бағыттарын іске асырады;</w:t>
      </w:r>
      <w:r>
        <w:br/>
      </w:r>
      <w:r>
        <w:rPr>
          <w:rFonts w:ascii="Times New Roman"/>
          <w:b w:val="false"/>
          <w:i w:val="false"/>
          <w:color w:val="000000"/>
          <w:sz w:val="28"/>
        </w:rPr>
        <w:t>
      </w:t>
      </w:r>
      <w:r>
        <w:rPr>
          <w:rFonts w:ascii="Times New Roman"/>
          <w:b w:val="false"/>
          <w:i w:val="false"/>
          <w:color w:val="000000"/>
          <w:sz w:val="28"/>
        </w:rPr>
        <w:t xml:space="preserve">4) туристік қызметке жәрдемдеседі және оның дамуы үшін қолайлы жағдайлар жасайды. </w:t>
      </w:r>
      <w:r>
        <w:br/>
      </w:r>
      <w:r>
        <w:rPr>
          <w:rFonts w:ascii="Times New Roman"/>
          <w:b w:val="false"/>
          <w:i w:val="false"/>
          <w:color w:val="000000"/>
          <w:sz w:val="28"/>
        </w:rPr>
        <w:t>
      </w:t>
      </w:r>
      <w:r>
        <w:rPr>
          <w:rFonts w:ascii="Times New Roman"/>
          <w:b w:val="false"/>
          <w:i w:val="false"/>
          <w:color w:val="000000"/>
          <w:sz w:val="28"/>
        </w:rPr>
        <w:t xml:space="preserve">5) ауылда экономикалық реформаның негізгі бағыттарын орындауды және іске асыруды ұйымдастырады және осының негізінде аграрлық сектордың, оның даму тенденциясының перспективаларын анықтайды; </w:t>
      </w:r>
      <w:r>
        <w:br/>
      </w:r>
      <w:r>
        <w:rPr>
          <w:rFonts w:ascii="Times New Roman"/>
          <w:b w:val="false"/>
          <w:i w:val="false"/>
          <w:color w:val="000000"/>
          <w:sz w:val="28"/>
        </w:rPr>
        <w:t>
      </w:t>
      </w:r>
      <w:r>
        <w:rPr>
          <w:rFonts w:ascii="Times New Roman"/>
          <w:b w:val="false"/>
          <w:i w:val="false"/>
          <w:color w:val="000000"/>
          <w:sz w:val="28"/>
        </w:rPr>
        <w:t>6) нарықтық инфрақұрылымды және нарықтық үлгідегі ұйымдық құрылымды құруға көмек көрсетеді, бірыңғай қаржылық-инвестициялық саясат пен есепті жүргізеді;</w:t>
      </w:r>
      <w:r>
        <w:br/>
      </w:r>
      <w:r>
        <w:rPr>
          <w:rFonts w:ascii="Times New Roman"/>
          <w:b w:val="false"/>
          <w:i w:val="false"/>
          <w:color w:val="000000"/>
          <w:sz w:val="28"/>
        </w:rPr>
        <w:t>
      </w:t>
      </w:r>
      <w:r>
        <w:rPr>
          <w:rFonts w:ascii="Times New Roman"/>
          <w:b w:val="false"/>
          <w:i w:val="false"/>
          <w:color w:val="000000"/>
          <w:sz w:val="28"/>
        </w:rPr>
        <w:t>7) жеке меншік негізінде ауылда әр түрлі ұйымдық - құқықтық нысандарың дамуына және құрылуына көмек көрсетеді;</w:t>
      </w:r>
      <w:r>
        <w:br/>
      </w:r>
      <w:r>
        <w:rPr>
          <w:rFonts w:ascii="Times New Roman"/>
          <w:b w:val="false"/>
          <w:i w:val="false"/>
          <w:color w:val="000000"/>
          <w:sz w:val="28"/>
        </w:rPr>
        <w:t>
      </w:t>
      </w:r>
      <w:r>
        <w:rPr>
          <w:rFonts w:ascii="Times New Roman"/>
          <w:b w:val="false"/>
          <w:i w:val="false"/>
          <w:color w:val="000000"/>
          <w:sz w:val="28"/>
        </w:rPr>
        <w:t>8) ғылыми - техникалық үдерістің негізгі бағыттарын анықтайды және оларды іске асыру жолдары мен тәсілдерін, ғылым мен техника жетістіктерін насихаттауды енгізуге көмек көрсетеді;</w:t>
      </w:r>
      <w:r>
        <w:br/>
      </w:r>
      <w:r>
        <w:rPr>
          <w:rFonts w:ascii="Times New Roman"/>
          <w:b w:val="false"/>
          <w:i w:val="false"/>
          <w:color w:val="000000"/>
          <w:sz w:val="28"/>
        </w:rPr>
        <w:t>
      </w:t>
      </w:r>
      <w:r>
        <w:rPr>
          <w:rFonts w:ascii="Times New Roman"/>
          <w:b w:val="false"/>
          <w:i w:val="false"/>
          <w:color w:val="000000"/>
          <w:sz w:val="28"/>
        </w:rPr>
        <w:t>9) Зайсан ауданы аумағында азық-түлік қауіпсіздігі жағдайына мониторинг жүргізеді.</w:t>
      </w:r>
      <w:r>
        <w:br/>
      </w:r>
      <w:r>
        <w:rPr>
          <w:rFonts w:ascii="Times New Roman"/>
          <w:b w:val="false"/>
          <w:i w:val="false"/>
          <w:color w:val="000000"/>
          <w:sz w:val="28"/>
        </w:rPr>
        <w:t>
      </w:t>
      </w:r>
      <w:r>
        <w:rPr>
          <w:rFonts w:ascii="Times New Roman"/>
          <w:b w:val="false"/>
          <w:i w:val="false"/>
          <w:color w:val="000000"/>
          <w:sz w:val="28"/>
        </w:rPr>
        <w:t>17. Бөлімнің функциялары:</w:t>
      </w:r>
      <w:r>
        <w:br/>
      </w:r>
      <w:r>
        <w:rPr>
          <w:rFonts w:ascii="Times New Roman"/>
          <w:b w:val="false"/>
          <w:i w:val="false"/>
          <w:color w:val="000000"/>
          <w:sz w:val="28"/>
        </w:rPr>
        <w:t>
      </w:t>
      </w:r>
      <w:r>
        <w:rPr>
          <w:rFonts w:ascii="Times New Roman"/>
          <w:b w:val="false"/>
          <w:i w:val="false"/>
          <w:color w:val="000000"/>
          <w:sz w:val="28"/>
        </w:rPr>
        <w:t>1) Зайсан ауданы аумағында кәсіпкерлік қызмет пен инвестициялық ахуалды дамыту үшін жағдай жасайды;</w:t>
      </w:r>
      <w:r>
        <w:br/>
      </w:r>
      <w:r>
        <w:rPr>
          <w:rFonts w:ascii="Times New Roman"/>
          <w:b w:val="false"/>
          <w:i w:val="false"/>
          <w:color w:val="000000"/>
          <w:sz w:val="28"/>
        </w:rPr>
        <w:t>
      </w:t>
      </w:r>
      <w:r>
        <w:rPr>
          <w:rFonts w:ascii="Times New Roman"/>
          <w:b w:val="false"/>
          <w:i w:val="false"/>
          <w:color w:val="000000"/>
          <w:sz w:val="28"/>
        </w:rPr>
        <w:t xml:space="preserve">2) өңiрде шағын және орта кәсiпкерлiктi және инновациялық қызметтi қолдау инфрақұрылымының объектiлерiн құру мен дамытуды қамтамасыз етедi; </w:t>
      </w:r>
      <w:r>
        <w:br/>
      </w:r>
      <w:r>
        <w:rPr>
          <w:rFonts w:ascii="Times New Roman"/>
          <w:b w:val="false"/>
          <w:i w:val="false"/>
          <w:color w:val="000000"/>
          <w:sz w:val="28"/>
        </w:rPr>
        <w:t>
      </w:t>
      </w:r>
      <w:r>
        <w:rPr>
          <w:rFonts w:ascii="Times New Roman"/>
          <w:b w:val="false"/>
          <w:i w:val="false"/>
          <w:color w:val="000000"/>
          <w:sz w:val="28"/>
        </w:rPr>
        <w:t xml:space="preserve">3) сарапшылық кеңестердiң қызметiн ұйымдастырады; </w:t>
      </w:r>
      <w:r>
        <w:br/>
      </w:r>
      <w:r>
        <w:rPr>
          <w:rFonts w:ascii="Times New Roman"/>
          <w:b w:val="false"/>
          <w:i w:val="false"/>
          <w:color w:val="000000"/>
          <w:sz w:val="28"/>
        </w:rPr>
        <w:t>
      </w:t>
      </w:r>
      <w:r>
        <w:rPr>
          <w:rFonts w:ascii="Times New Roman"/>
          <w:b w:val="false"/>
          <w:i w:val="false"/>
          <w:color w:val="000000"/>
          <w:sz w:val="28"/>
        </w:rPr>
        <w:t>4) бәсекеге қабілетті тауарлар, жұмыстар мен қызметтердің отандық өндірісін дамыту үшін жағдай жасайды;</w:t>
      </w:r>
      <w:r>
        <w:br/>
      </w:r>
      <w:r>
        <w:rPr>
          <w:rFonts w:ascii="Times New Roman"/>
          <w:b w:val="false"/>
          <w:i w:val="false"/>
          <w:color w:val="000000"/>
          <w:sz w:val="28"/>
        </w:rPr>
        <w:t>
      </w:t>
      </w:r>
      <w:r>
        <w:rPr>
          <w:rFonts w:ascii="Times New Roman"/>
          <w:b w:val="false"/>
          <w:i w:val="false"/>
          <w:color w:val="000000"/>
          <w:sz w:val="28"/>
        </w:rPr>
        <w:t>5) әлеуметтiк маңызы бар азық-түлiк тауарларына рұқсат етiлген шектi бөлшек сауда бағалары мөлшерiнiң сақталуына өз құзыреті шегінде мемлекеттiк бақылауды жүзеге асырады;</w:t>
      </w:r>
      <w:r>
        <w:br/>
      </w:r>
      <w:r>
        <w:rPr>
          <w:rFonts w:ascii="Times New Roman"/>
          <w:b w:val="false"/>
          <w:i w:val="false"/>
          <w:color w:val="000000"/>
          <w:sz w:val="28"/>
        </w:rPr>
        <w:t>
      </w:t>
      </w:r>
      <w:r>
        <w:rPr>
          <w:rFonts w:ascii="Times New Roman"/>
          <w:b w:val="false"/>
          <w:i w:val="false"/>
          <w:color w:val="000000"/>
          <w:sz w:val="28"/>
        </w:rPr>
        <w:t>6) көрмелер мен жәрмеңкелер ұйымдастыруды жүзеге асырады;</w:t>
      </w:r>
      <w:r>
        <w:br/>
      </w:r>
      <w:r>
        <w:rPr>
          <w:rFonts w:ascii="Times New Roman"/>
          <w:b w:val="false"/>
          <w:i w:val="false"/>
          <w:color w:val="000000"/>
          <w:sz w:val="28"/>
        </w:rPr>
        <w:t>
      </w:t>
      </w:r>
      <w:r>
        <w:rPr>
          <w:rFonts w:ascii="Times New Roman"/>
          <w:b w:val="false"/>
          <w:i w:val="false"/>
          <w:color w:val="000000"/>
          <w:sz w:val="28"/>
        </w:rPr>
        <w:t xml:space="preserve">7) Зайсан ауданының аумағында туристік қызмет саласындағы мемлекеттік саясатты іске асырады және үйлестіруді жүзеге асырады; </w:t>
      </w:r>
      <w:r>
        <w:br/>
      </w:r>
      <w:r>
        <w:rPr>
          <w:rFonts w:ascii="Times New Roman"/>
          <w:b w:val="false"/>
          <w:i w:val="false"/>
          <w:color w:val="000000"/>
          <w:sz w:val="28"/>
        </w:rPr>
        <w:t>
      </w:t>
      </w:r>
      <w:r>
        <w:rPr>
          <w:rFonts w:ascii="Times New Roman"/>
          <w:b w:val="false"/>
          <w:i w:val="false"/>
          <w:color w:val="000000"/>
          <w:sz w:val="28"/>
        </w:rPr>
        <w:t>8) Зайсан ауданы аумағында туризмді дамыту туралы ақпарат жинауды, талдауды жүзеге асырады және оны облыстың жергілікті атқарушы органына береді;</w:t>
      </w:r>
      <w:r>
        <w:br/>
      </w:r>
      <w:r>
        <w:rPr>
          <w:rFonts w:ascii="Times New Roman"/>
          <w:b w:val="false"/>
          <w:i w:val="false"/>
          <w:color w:val="000000"/>
          <w:sz w:val="28"/>
        </w:rPr>
        <w:t>
      </w:t>
      </w:r>
      <w:r>
        <w:rPr>
          <w:rFonts w:ascii="Times New Roman"/>
          <w:b w:val="false"/>
          <w:i w:val="false"/>
          <w:color w:val="000000"/>
          <w:sz w:val="28"/>
        </w:rPr>
        <w:t>9) аудандық туристік ресурстарды қорғау жөніндегі шараларды әзірлейді және енгізеді;</w:t>
      </w:r>
      <w:r>
        <w:br/>
      </w:r>
      <w:r>
        <w:rPr>
          <w:rFonts w:ascii="Times New Roman"/>
          <w:b w:val="false"/>
          <w:i w:val="false"/>
          <w:color w:val="000000"/>
          <w:sz w:val="28"/>
        </w:rPr>
        <w:t>
      </w:t>
      </w:r>
      <w:r>
        <w:rPr>
          <w:rFonts w:ascii="Times New Roman"/>
          <w:b w:val="false"/>
          <w:i w:val="false"/>
          <w:color w:val="000000"/>
          <w:sz w:val="28"/>
        </w:rPr>
        <w:t>10) Зайсан ауданы аумағында туристік индустрия объектілерін жоспарлау және салу жөніндегі қызметті үйлестіреді;</w:t>
      </w:r>
      <w:r>
        <w:br/>
      </w:r>
      <w:r>
        <w:rPr>
          <w:rFonts w:ascii="Times New Roman"/>
          <w:b w:val="false"/>
          <w:i w:val="false"/>
          <w:color w:val="000000"/>
          <w:sz w:val="28"/>
        </w:rPr>
        <w:t>
      </w:t>
      </w:r>
      <w:r>
        <w:rPr>
          <w:rFonts w:ascii="Times New Roman"/>
          <w:b w:val="false"/>
          <w:i w:val="false"/>
          <w:color w:val="000000"/>
          <w:sz w:val="28"/>
        </w:rPr>
        <w:t>11) балалар мен жастар лагерьлерінің, туристер бірлестіктерінің қызметіне және өз бетінше туризмді дамытуға жәрдем көрсетеді;</w:t>
      </w:r>
      <w:r>
        <w:br/>
      </w:r>
      <w:r>
        <w:rPr>
          <w:rFonts w:ascii="Times New Roman"/>
          <w:b w:val="false"/>
          <w:i w:val="false"/>
          <w:color w:val="000000"/>
          <w:sz w:val="28"/>
        </w:rPr>
        <w:t>
      </w:t>
      </w:r>
      <w:r>
        <w:rPr>
          <w:rFonts w:ascii="Times New Roman"/>
          <w:b w:val="false"/>
          <w:i w:val="false"/>
          <w:color w:val="000000"/>
          <w:sz w:val="28"/>
        </w:rPr>
        <w:t>12) туристік ақпаратты, оның ішінде туристік әлеует, туризм объектілері және туристік қызметті жүзеге асыратын тұлғалар туралы ақпарат береді;</w:t>
      </w:r>
      <w:r>
        <w:br/>
      </w:r>
      <w:r>
        <w:rPr>
          <w:rFonts w:ascii="Times New Roman"/>
          <w:b w:val="false"/>
          <w:i w:val="false"/>
          <w:color w:val="000000"/>
          <w:sz w:val="28"/>
        </w:rPr>
        <w:t>
      </w:t>
      </w:r>
      <w:r>
        <w:rPr>
          <w:rFonts w:ascii="Times New Roman"/>
          <w:b w:val="false"/>
          <w:i w:val="false"/>
          <w:color w:val="000000"/>
          <w:sz w:val="28"/>
        </w:rPr>
        <w:t>13) агроөнеркәсiптiк кешен субъектiлерiн Қазақстан Республикасы заңнамасының талаптарына сәйкес мемлекеттiк қолдауды жүзеге асырады;</w:t>
      </w:r>
      <w:r>
        <w:br/>
      </w:r>
      <w:r>
        <w:rPr>
          <w:rFonts w:ascii="Times New Roman"/>
          <w:b w:val="false"/>
          <w:i w:val="false"/>
          <w:color w:val="000000"/>
          <w:sz w:val="28"/>
        </w:rPr>
        <w:t>
      </w:t>
      </w:r>
      <w:r>
        <w:rPr>
          <w:rFonts w:ascii="Times New Roman"/>
          <w:b w:val="false"/>
          <w:i w:val="false"/>
          <w:color w:val="000000"/>
          <w:sz w:val="28"/>
        </w:rPr>
        <w:t>14) агроөнеркәсiптiк кешендi дамыту саласындағы мемлекеттiк техникалық инспекцияны жүзеге асырады;</w:t>
      </w:r>
      <w:r>
        <w:br/>
      </w:r>
      <w:r>
        <w:rPr>
          <w:rFonts w:ascii="Times New Roman"/>
          <w:b w:val="false"/>
          <w:i w:val="false"/>
          <w:color w:val="000000"/>
          <w:sz w:val="28"/>
        </w:rPr>
        <w:t>
      </w:t>
      </w:r>
      <w:r>
        <w:rPr>
          <w:rFonts w:ascii="Times New Roman"/>
          <w:b w:val="false"/>
          <w:i w:val="false"/>
          <w:color w:val="000000"/>
          <w:sz w:val="28"/>
        </w:rPr>
        <w:t>15) ауылдық аумақтарды дамытудың мониторингiн жүргiзеді;</w:t>
      </w:r>
      <w:r>
        <w:br/>
      </w:r>
      <w:r>
        <w:rPr>
          <w:rFonts w:ascii="Times New Roman"/>
          <w:b w:val="false"/>
          <w:i w:val="false"/>
          <w:color w:val="000000"/>
          <w:sz w:val="28"/>
        </w:rPr>
        <w:t>
      </w:t>
      </w:r>
      <w:r>
        <w:rPr>
          <w:rFonts w:ascii="Times New Roman"/>
          <w:b w:val="false"/>
          <w:i w:val="false"/>
          <w:color w:val="000000"/>
          <w:sz w:val="28"/>
        </w:rPr>
        <w:t>16) агроөнеркәсiптiк кешен мен ауылдық аумақтар саласында жедел ақпарат жинауды жүргiзеді және оны Шығыс Қазақстан облысының жергiлiктi атқарушы органына береді;</w:t>
      </w:r>
      <w:r>
        <w:br/>
      </w:r>
      <w:r>
        <w:rPr>
          <w:rFonts w:ascii="Times New Roman"/>
          <w:b w:val="false"/>
          <w:i w:val="false"/>
          <w:color w:val="000000"/>
          <w:sz w:val="28"/>
        </w:rPr>
        <w:t>
      </w:t>
      </w:r>
      <w:r>
        <w:rPr>
          <w:rFonts w:ascii="Times New Roman"/>
          <w:b w:val="false"/>
          <w:i w:val="false"/>
          <w:color w:val="000000"/>
          <w:sz w:val="28"/>
        </w:rPr>
        <w:t>17) "Агроөнеркәсiп кешенiндегi үздiк кәсiп иесi" конкурсын өткiзеді;</w:t>
      </w:r>
      <w:r>
        <w:br/>
      </w:r>
      <w:r>
        <w:rPr>
          <w:rFonts w:ascii="Times New Roman"/>
          <w:b w:val="false"/>
          <w:i w:val="false"/>
          <w:color w:val="000000"/>
          <w:sz w:val="28"/>
        </w:rPr>
        <w:t>
      </w:t>
      </w:r>
      <w:r>
        <w:rPr>
          <w:rFonts w:ascii="Times New Roman"/>
          <w:b w:val="false"/>
          <w:i w:val="false"/>
          <w:color w:val="000000"/>
          <w:sz w:val="28"/>
        </w:rPr>
        <w:t>18) тиiстi өңiрде азық-түлiк тауарлары қорларын есепке алуды жүргiзеді және Шығыс Қазақстан облысының жергiлiктi атқарушы органына есептiлiк ұсынады;</w:t>
      </w:r>
      <w:r>
        <w:br/>
      </w:r>
      <w:r>
        <w:rPr>
          <w:rFonts w:ascii="Times New Roman"/>
          <w:b w:val="false"/>
          <w:i w:val="false"/>
          <w:color w:val="000000"/>
          <w:sz w:val="28"/>
        </w:rPr>
        <w:t>
      </w:t>
      </w:r>
      <w:r>
        <w:rPr>
          <w:rFonts w:ascii="Times New Roman"/>
          <w:b w:val="false"/>
          <w:i w:val="false"/>
          <w:color w:val="000000"/>
          <w:sz w:val="28"/>
        </w:rPr>
        <w:t>19) жергiлiктi мемлекеттiк басқару мүдделерiнде Қазақстан Республикасының заңнамасында жергiлiктi атқарушы органдарға жүктелетiн өзге де өкiлеттiктердi жүзеге асырады;</w:t>
      </w:r>
      <w:r>
        <w:br/>
      </w:r>
      <w:r>
        <w:rPr>
          <w:rFonts w:ascii="Times New Roman"/>
          <w:b w:val="false"/>
          <w:i w:val="false"/>
          <w:color w:val="000000"/>
          <w:sz w:val="28"/>
        </w:rPr>
        <w:t>
      </w:t>
      </w:r>
      <w:r>
        <w:rPr>
          <w:rFonts w:ascii="Times New Roman"/>
          <w:b w:val="false"/>
          <w:i w:val="false"/>
          <w:color w:val="000000"/>
          <w:sz w:val="28"/>
        </w:rPr>
        <w:t>18. Бөлімнің құқықтары мен міндеттері:</w:t>
      </w:r>
      <w:r>
        <w:br/>
      </w:r>
      <w:r>
        <w:rPr>
          <w:rFonts w:ascii="Times New Roman"/>
          <w:b w:val="false"/>
          <w:i w:val="false"/>
          <w:color w:val="000000"/>
          <w:sz w:val="28"/>
        </w:rPr>
        <w:t>
      </w:t>
      </w:r>
      <w:r>
        <w:rPr>
          <w:rFonts w:ascii="Times New Roman"/>
          <w:b w:val="false"/>
          <w:i w:val="false"/>
          <w:color w:val="000000"/>
          <w:sz w:val="28"/>
        </w:rPr>
        <w:t xml:space="preserve">1) Бөлім құзыретіне кіретін мәселелер бойынша аудан басшыларына қарауға ұсыныс енгізу; </w:t>
      </w:r>
      <w:r>
        <w:br/>
      </w:r>
      <w:r>
        <w:rPr>
          <w:rFonts w:ascii="Times New Roman"/>
          <w:b w:val="false"/>
          <w:i w:val="false"/>
          <w:color w:val="000000"/>
          <w:sz w:val="28"/>
        </w:rPr>
        <w:t>
      </w:t>
      </w:r>
      <w:r>
        <w:rPr>
          <w:rFonts w:ascii="Times New Roman"/>
          <w:b w:val="false"/>
          <w:i w:val="false"/>
          <w:color w:val="000000"/>
          <w:sz w:val="28"/>
        </w:rPr>
        <w:t>2) Қазақстан Республикасы заңнамасында көзделген құзыреті шеңберінде Бөлім қызметіне қатысты мәселелерді қарау және бірлесіп атқару үшін ауданның өзге жергілікті атқарушы органдары бөлімдерінің қызметкерлерін қатыстыру;</w:t>
      </w:r>
      <w:r>
        <w:br/>
      </w:r>
      <w:r>
        <w:rPr>
          <w:rFonts w:ascii="Times New Roman"/>
          <w:b w:val="false"/>
          <w:i w:val="false"/>
          <w:color w:val="000000"/>
          <w:sz w:val="28"/>
        </w:rPr>
        <w:t>
      </w:t>
      </w:r>
      <w:r>
        <w:rPr>
          <w:rFonts w:ascii="Times New Roman"/>
          <w:b w:val="false"/>
          <w:i w:val="false"/>
          <w:color w:val="000000"/>
          <w:sz w:val="28"/>
        </w:rPr>
        <w:t>3) Бөлім құзыретіне кіретін мәселелер бойынша белгіленген тәртіппен кеңес өткізуге бастамашылық ету;</w:t>
      </w:r>
      <w:r>
        <w:br/>
      </w:r>
      <w:r>
        <w:rPr>
          <w:rFonts w:ascii="Times New Roman"/>
          <w:b w:val="false"/>
          <w:i w:val="false"/>
          <w:color w:val="000000"/>
          <w:sz w:val="28"/>
        </w:rPr>
        <w:t>
      </w:t>
      </w:r>
      <w:r>
        <w:rPr>
          <w:rFonts w:ascii="Times New Roman"/>
          <w:b w:val="false"/>
          <w:i w:val="false"/>
          <w:color w:val="000000"/>
          <w:sz w:val="28"/>
        </w:rPr>
        <w:t>4) өз функцияларын орындау үшін өзге мемлекеттік органдардан, лауазымды тұлғалардан, ұйымдардан және олардың басшыларынан, азаматтардан Қазақстан Республикасының заңнамаларымен белгіленген құзырет шегінде қажетті ақпаратты сұрау;</w:t>
      </w:r>
      <w:r>
        <w:br/>
      </w:r>
      <w:r>
        <w:rPr>
          <w:rFonts w:ascii="Times New Roman"/>
          <w:b w:val="false"/>
          <w:i w:val="false"/>
          <w:color w:val="000000"/>
          <w:sz w:val="28"/>
        </w:rPr>
        <w:t>
      </w:t>
      </w:r>
      <w:r>
        <w:rPr>
          <w:rFonts w:ascii="Times New Roman"/>
          <w:b w:val="false"/>
          <w:i w:val="false"/>
          <w:color w:val="000000"/>
          <w:sz w:val="28"/>
        </w:rPr>
        <w:t>5) Бөлім құзыретіне кіретін мәселелер бойынша кеңес беру;</w:t>
      </w:r>
      <w:r>
        <w:br/>
      </w:r>
      <w:r>
        <w:rPr>
          <w:rFonts w:ascii="Times New Roman"/>
          <w:b w:val="false"/>
          <w:i w:val="false"/>
          <w:color w:val="000000"/>
          <w:sz w:val="28"/>
        </w:rPr>
        <w:t>
      </w:t>
      </w:r>
      <w:r>
        <w:rPr>
          <w:rFonts w:ascii="Times New Roman"/>
          <w:b w:val="false"/>
          <w:i w:val="false"/>
          <w:color w:val="000000"/>
          <w:sz w:val="28"/>
        </w:rPr>
        <w:t>6) жеке және заңды тұлғалардың ресми сұранымы болған жағдайда өз құзыреті шегінде және заңнама шеңберінде қажетті материалдар мен ақпаратты ұсыну;</w:t>
      </w:r>
      <w:r>
        <w:br/>
      </w:r>
      <w:r>
        <w:rPr>
          <w:rFonts w:ascii="Times New Roman"/>
          <w:b w:val="false"/>
          <w:i w:val="false"/>
          <w:color w:val="000000"/>
          <w:sz w:val="28"/>
        </w:rPr>
        <w:t>
      </w:t>
      </w:r>
      <w:r>
        <w:rPr>
          <w:rFonts w:ascii="Times New Roman"/>
          <w:b w:val="false"/>
          <w:i w:val="false"/>
          <w:color w:val="000000"/>
          <w:sz w:val="28"/>
        </w:rPr>
        <w:t>7) Бөлім құзыретіне кіретін өзге де міндеттерді орындау.</w:t>
      </w:r>
      <w:r>
        <w:br/>
      </w:r>
      <w:r>
        <w:rPr>
          <w:rFonts w:ascii="Times New Roman"/>
          <w:b w:val="false"/>
          <w:i w:val="false"/>
          <w:color w:val="000000"/>
          <w:sz w:val="28"/>
        </w:rPr>
        <w:t>
</w:t>
      </w:r>
    </w:p>
    <w:bookmarkStart w:name="z67" w:id="3"/>
    <w:p>
      <w:pPr>
        <w:spacing w:after="0"/>
        <w:ind w:left="0"/>
        <w:jc w:val="left"/>
      </w:pPr>
      <w:r>
        <w:rPr>
          <w:rFonts w:ascii="Times New Roman"/>
          <w:b/>
          <w:i w:val="false"/>
          <w:color w:val="000000"/>
        </w:rPr>
        <w:t xml:space="preserve"> 3. Мемлекеттік органның қызметін ұйымдастыру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19. Бөлімді басқару Бөлімге жүктелген міндеттердің орындалуына және оның функцияларын жүзеге асыруға дербес жауапты болатын бірінші басшымен жүзеге асырылады.</w:t>
      </w:r>
      <w:r>
        <w:br/>
      </w:r>
      <w:r>
        <w:rPr>
          <w:rFonts w:ascii="Times New Roman"/>
          <w:b w:val="false"/>
          <w:i w:val="false"/>
          <w:color w:val="000000"/>
          <w:sz w:val="28"/>
        </w:rPr>
        <w:t>
      </w:t>
      </w:r>
      <w:r>
        <w:rPr>
          <w:rFonts w:ascii="Times New Roman"/>
          <w:b w:val="false"/>
          <w:i w:val="false"/>
          <w:color w:val="000000"/>
          <w:sz w:val="28"/>
        </w:rPr>
        <w:t>20. Бөлімнің бірінші басшысын Қазақстан Республикасының заңнамасына сәйкес Зайсан ауданының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21. Бөлімнің бірінші басшысының Қазақстан Республикасының заңнамасына сәйкес қызметке тағайындалатын және қызметтен босатылатын орынбасарлары болады.</w:t>
      </w:r>
      <w:r>
        <w:br/>
      </w:r>
      <w:r>
        <w:rPr>
          <w:rFonts w:ascii="Times New Roman"/>
          <w:b w:val="false"/>
          <w:i w:val="false"/>
          <w:color w:val="000000"/>
          <w:sz w:val="28"/>
        </w:rPr>
        <w:t>
      </w:t>
      </w:r>
      <w:r>
        <w:rPr>
          <w:rFonts w:ascii="Times New Roman"/>
          <w:b w:val="false"/>
          <w:i w:val="false"/>
          <w:color w:val="000000"/>
          <w:sz w:val="28"/>
        </w:rPr>
        <w:t>22. Бөлім басшысының өкілеттігі:</w:t>
      </w:r>
      <w:r>
        <w:br/>
      </w:r>
      <w:r>
        <w:rPr>
          <w:rFonts w:ascii="Times New Roman"/>
          <w:b w:val="false"/>
          <w:i w:val="false"/>
          <w:color w:val="000000"/>
          <w:sz w:val="28"/>
        </w:rPr>
        <w:t>
      </w:t>
      </w:r>
      <w:r>
        <w:rPr>
          <w:rFonts w:ascii="Times New Roman"/>
          <w:b w:val="false"/>
          <w:i w:val="false"/>
          <w:color w:val="000000"/>
          <w:sz w:val="28"/>
        </w:rPr>
        <w:t>1) заңнамамен белгіленген тәртіпте Бөлім қызметкерлерін лауазымға тағайындайды және лауазымнан босатады;</w:t>
      </w:r>
      <w:r>
        <w:br/>
      </w:r>
      <w:r>
        <w:rPr>
          <w:rFonts w:ascii="Times New Roman"/>
          <w:b w:val="false"/>
          <w:i w:val="false"/>
          <w:color w:val="000000"/>
          <w:sz w:val="28"/>
        </w:rPr>
        <w:t>
      </w:t>
      </w:r>
      <w:r>
        <w:rPr>
          <w:rFonts w:ascii="Times New Roman"/>
          <w:b w:val="false"/>
          <w:i w:val="false"/>
          <w:color w:val="000000"/>
          <w:sz w:val="28"/>
        </w:rPr>
        <w:t>2) заңнамамен белгіленген тәртіпте Бөлім қызметкерлерін көтермелеуді және тәртіптік жазаға тартуды жүзеге асырады;</w:t>
      </w:r>
      <w:r>
        <w:br/>
      </w:r>
      <w:r>
        <w:rPr>
          <w:rFonts w:ascii="Times New Roman"/>
          <w:b w:val="false"/>
          <w:i w:val="false"/>
          <w:color w:val="000000"/>
          <w:sz w:val="28"/>
        </w:rPr>
        <w:t>
      </w:t>
      </w:r>
      <w:r>
        <w:rPr>
          <w:rFonts w:ascii="Times New Roman"/>
          <w:b w:val="false"/>
          <w:i w:val="false"/>
          <w:color w:val="000000"/>
          <w:sz w:val="28"/>
        </w:rPr>
        <w:t>3) өз құзыреті шегінде бұйрық шығарады, нұсқаулар береді, қызметтік құжаттамаға қол қояды;</w:t>
      </w:r>
      <w:r>
        <w:br/>
      </w:r>
      <w:r>
        <w:rPr>
          <w:rFonts w:ascii="Times New Roman"/>
          <w:b w:val="false"/>
          <w:i w:val="false"/>
          <w:color w:val="000000"/>
          <w:sz w:val="28"/>
        </w:rPr>
        <w:t>
      </w:t>
      </w:r>
      <w:r>
        <w:rPr>
          <w:rFonts w:ascii="Times New Roman"/>
          <w:b w:val="false"/>
          <w:i w:val="false"/>
          <w:color w:val="000000"/>
          <w:sz w:val="28"/>
        </w:rPr>
        <w:t>4) бөлім қызметкерлерінің лауазымдық нұсқаулықтарын бекітеді;</w:t>
      </w:r>
      <w:r>
        <w:br/>
      </w:r>
      <w:r>
        <w:rPr>
          <w:rFonts w:ascii="Times New Roman"/>
          <w:b w:val="false"/>
          <w:i w:val="false"/>
          <w:color w:val="000000"/>
          <w:sz w:val="28"/>
        </w:rPr>
        <w:t>
      </w:t>
      </w:r>
      <w:r>
        <w:rPr>
          <w:rFonts w:ascii="Times New Roman"/>
          <w:b w:val="false"/>
          <w:i w:val="false"/>
          <w:color w:val="000000"/>
          <w:sz w:val="28"/>
        </w:rPr>
        <w:t>5) мемлекеттік органдарда, басқа ұйымдарда Бөлім мүддесін білдіреді;</w:t>
      </w:r>
      <w:r>
        <w:br/>
      </w:r>
      <w:r>
        <w:rPr>
          <w:rFonts w:ascii="Times New Roman"/>
          <w:b w:val="false"/>
          <w:i w:val="false"/>
          <w:color w:val="000000"/>
          <w:sz w:val="28"/>
        </w:rPr>
        <w:t>
      </w:t>
      </w:r>
      <w:r>
        <w:rPr>
          <w:rFonts w:ascii="Times New Roman"/>
          <w:b w:val="false"/>
          <w:i w:val="false"/>
          <w:color w:val="000000"/>
          <w:sz w:val="28"/>
        </w:rPr>
        <w:t>6) Зайсан ауданы әкімдігінің қаулысымен бекітілген штат санының лимиті мен құрылымы шегінде Бөлімнің штат кестесін бекітеді;</w:t>
      </w:r>
      <w:r>
        <w:br/>
      </w:r>
      <w:r>
        <w:rPr>
          <w:rFonts w:ascii="Times New Roman"/>
          <w:b w:val="false"/>
          <w:i w:val="false"/>
          <w:color w:val="000000"/>
          <w:sz w:val="28"/>
        </w:rPr>
        <w:t>
      </w:t>
      </w:r>
      <w:r>
        <w:rPr>
          <w:rFonts w:ascii="Times New Roman"/>
          <w:b w:val="false"/>
          <w:i w:val="false"/>
          <w:color w:val="000000"/>
          <w:sz w:val="28"/>
        </w:rPr>
        <w:t>7) сыбайлас жемқорлыққа қарсы тұру бойынша қажетті шаралар қабылдайды және оған дербес жауапты болады;</w:t>
      </w:r>
      <w:r>
        <w:br/>
      </w:r>
      <w:r>
        <w:rPr>
          <w:rFonts w:ascii="Times New Roman"/>
          <w:b w:val="false"/>
          <w:i w:val="false"/>
          <w:color w:val="000000"/>
          <w:sz w:val="28"/>
        </w:rPr>
        <w:t>
      </w:t>
      </w:r>
      <w:r>
        <w:rPr>
          <w:rFonts w:ascii="Times New Roman"/>
          <w:b w:val="false"/>
          <w:i w:val="false"/>
          <w:color w:val="000000"/>
          <w:sz w:val="28"/>
        </w:rPr>
        <w:t>8) ерлер мен әйелдердің олардың тәжірибелеріне, мүмкіндіктеріне және кәсіби дайындықтарына сәйкес мемлекеттік қызметке тең қолжетімдігін қамтамасыз етеді;</w:t>
      </w:r>
      <w:r>
        <w:br/>
      </w:r>
      <w:r>
        <w:rPr>
          <w:rFonts w:ascii="Times New Roman"/>
          <w:b w:val="false"/>
          <w:i w:val="false"/>
          <w:color w:val="000000"/>
          <w:sz w:val="28"/>
        </w:rPr>
        <w:t>
      </w:t>
      </w:r>
      <w:r>
        <w:rPr>
          <w:rFonts w:ascii="Times New Roman"/>
          <w:b w:val="false"/>
          <w:i w:val="false"/>
          <w:color w:val="000000"/>
          <w:sz w:val="28"/>
        </w:rPr>
        <w:t>9) Қазақстан Республикасының заңнамасына сәйкес өзге де өкілеттілікті жүзеге асырады.</w:t>
      </w:r>
      <w:r>
        <w:br/>
      </w:r>
      <w:r>
        <w:rPr>
          <w:rFonts w:ascii="Times New Roman"/>
          <w:b w:val="false"/>
          <w:i w:val="false"/>
          <w:color w:val="000000"/>
          <w:sz w:val="28"/>
        </w:rPr>
        <w:t>
      </w:t>
      </w:r>
      <w:r>
        <w:rPr>
          <w:rFonts w:ascii="Times New Roman"/>
          <w:b w:val="false"/>
          <w:i w:val="false"/>
          <w:color w:val="000000"/>
          <w:sz w:val="28"/>
        </w:rPr>
        <w:t>Бөлімнің басшысы болмаған кезеңде оның өкілеттіктерін Қазақстан Республикасының қолданыстағы заңнамасына сәйкес оны алмастыратын тұлға орындайды.</w:t>
      </w:r>
      <w:r>
        <w:br/>
      </w:r>
      <w:r>
        <w:rPr>
          <w:rFonts w:ascii="Times New Roman"/>
          <w:b w:val="false"/>
          <w:i w:val="false"/>
          <w:color w:val="000000"/>
          <w:sz w:val="28"/>
        </w:rPr>
        <w:t>
</w:t>
      </w:r>
    </w:p>
    <w:bookmarkStart w:name="z82" w:id="4"/>
    <w:p>
      <w:pPr>
        <w:spacing w:after="0"/>
        <w:ind w:left="0"/>
        <w:jc w:val="left"/>
      </w:pPr>
      <w:r>
        <w:rPr>
          <w:rFonts w:ascii="Times New Roman"/>
          <w:b/>
          <w:i w:val="false"/>
          <w:color w:val="000000"/>
        </w:rPr>
        <w:t xml:space="preserve"> 4. Мемлекеттік органның мүлкі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23. Бөлімнің заңнамада көзделген жағдайларда жедел басқару құқығында оқшауланған мүлкі болуы мүмкін.</w:t>
      </w:r>
      <w:r>
        <w:br/>
      </w:r>
      <w:r>
        <w:rPr>
          <w:rFonts w:ascii="Times New Roman"/>
          <w:b w:val="false"/>
          <w:i w:val="false"/>
          <w:color w:val="000000"/>
          <w:sz w:val="28"/>
        </w:rPr>
        <w:t>
      </w:t>
      </w:r>
      <w:r>
        <w:rPr>
          <w:rFonts w:ascii="Times New Roman"/>
          <w:b w:val="false"/>
          <w:i w:val="false"/>
          <w:color w:val="000000"/>
          <w:sz w:val="28"/>
        </w:rPr>
        <w:t>Бөлімнің мүлкі оған меншік иесі берген мүлік, сондай-ақ өз қызметі нәтижесінде сатып алынған мүлік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24. Бөлімге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25. Егер заңнамада және осы Ережеде өзгеше көзделмесе, Бөлім,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87" w:id="5"/>
    <w:p>
      <w:pPr>
        <w:spacing w:after="0"/>
        <w:ind w:left="0"/>
        <w:jc w:val="left"/>
      </w:pPr>
      <w:r>
        <w:rPr>
          <w:rFonts w:ascii="Times New Roman"/>
          <w:b/>
          <w:i w:val="false"/>
          <w:color w:val="000000"/>
        </w:rPr>
        <w:t xml:space="preserve"> 5. Мемлекеттік органды қайта ұйымдастыру және тарату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26. Бөлімді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