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15fc" w14:textId="4991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Дайыр ауылдық округіндегі Дайыр ауылына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Дайыр ауылдық округі әкімнің 2015 жылғы 03 маусымдағы N 1 шешімі. Шығыс Қазақстан облысының Әділет департаментінде 2015 жылғы 13 шілдеде N 4027 болып тіркелді. Күші жойылды - Шығыс Қазақстан облысы Зайсан ауданы Дайыр ауылдық округі әкімнің 2016 жылғы 27 сәуірдегі N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Зайсан ауданы Дайыр ауылдық округі әкімінің 27.04.2016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(қабылданған күннен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 санитариялық инспекторының ұсынысы негізінде Дайыр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Дайыр ауылдық округіндегі Дайыр ауылында мүйізді ірі қара малдарынан бруцеллез ауруының шығуына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Зайсан ауданының бас мемлекеттік ветеринариялық-санитариялық инспекторы С. Қожекеновке осы шектеу іс-шараларынан туындайтын талаптарының орындалуына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Шешім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Дайыр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Балғабаев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Зайсан ауданының бас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ветеринариялық-санитариялық инспекторы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Қожекенов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04.06.2015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