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c5517" w14:textId="9fc55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"Зырян ауданының білім, дене шынықтыру және спорт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әкімдігінің 2015 жылғы 09 ақпандағы N 35 қаулысы. Шығыс Қазақстан облысының Әділет департаментінде 2015 жылғы 27 ақпанда N 3706 болып тіркелді. Күші жойылды - Шығыс Қазақстан облысы Зырян ауданы әкімдігінің 2016 жылғы 17 мамырдағы № 157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Зырян ауданы әкімдігінің 17.05.2016 № 157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39-бабына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Зырян ауданының әкімдігі </w:t>
      </w:r>
      <w:r>
        <w:rPr>
          <w:rFonts w:ascii="Times New Roman"/>
          <w:b/>
          <w:i w:val="false"/>
          <w:color w:val="000000"/>
          <w:sz w:val="28"/>
        </w:rPr>
        <w:t>ҚАУЛЫ</w:t>
      </w:r>
      <w:r>
        <w:rPr>
          <w:rFonts w:ascii="Times New Roman"/>
          <w:b/>
          <w:i w:val="false"/>
          <w:color w:val="000000"/>
          <w:sz w:val="28"/>
        </w:rPr>
        <w:t xml:space="preserve">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Осы </w:t>
      </w:r>
      <w:r>
        <w:rPr>
          <w:rFonts w:ascii="Times New Roman"/>
          <w:b w:val="false"/>
          <w:i w:val="false"/>
          <w:color w:val="000000"/>
          <w:sz w:val="28"/>
        </w:rPr>
        <w:t>қаулының</w:t>
      </w:r>
      <w:r>
        <w:rPr>
          <w:rFonts w:ascii="Times New Roman"/>
          <w:b w:val="false"/>
          <w:i w:val="false"/>
          <w:color w:val="000000"/>
          <w:sz w:val="28"/>
        </w:rPr>
        <w:t xml:space="preserve"> қосымшасына сәйкес "Зырян ауданының білім, дене шынықтыру және спорт бөлімі" мемлекеттік мекемесі туралы ереже бекітілсін.</w:t>
      </w:r>
      <w:r>
        <w:br/>
      </w:r>
      <w:r>
        <w:rPr>
          <w:rFonts w:ascii="Times New Roman"/>
          <w:b w:val="false"/>
          <w:i w:val="false"/>
          <w:color w:val="000000"/>
          <w:sz w:val="28"/>
        </w:rPr>
        <w:t>
      </w:t>
      </w:r>
      <w:r>
        <w:rPr>
          <w:rFonts w:ascii="Times New Roman"/>
          <w:b w:val="false"/>
          <w:i w:val="false"/>
          <w:color w:val="000000"/>
          <w:sz w:val="28"/>
        </w:rPr>
        <w:t>2. "Зырян ауданының дене шынықтыру және спорт бөлімі" мемлекеттік мекемесінің ережесін бекіту туралы" Зырян ауданы әкімдігінің 2014 жылғы 12 желтоқсандағы № 2780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3619 тіркелген, "Пульс! Зыряновска" және "Көктас таңы" газеттерінің 2015 жылғы 22 қаңтардағы № 04 жарияланған).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Зырян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Сәлімов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 әкімдігінің</w:t>
            </w:r>
            <w:r>
              <w:br/>
            </w:r>
            <w:r>
              <w:rPr>
                <w:rFonts w:ascii="Times New Roman"/>
                <w:b w:val="false"/>
                <w:i w:val="false"/>
                <w:color w:val="000000"/>
                <w:sz w:val="20"/>
              </w:rPr>
              <w:t>2015 жылғы 9 ақпандағы</w:t>
            </w:r>
            <w:r>
              <w:br/>
            </w:r>
            <w:r>
              <w:rPr>
                <w:rFonts w:ascii="Times New Roman"/>
                <w:b w:val="false"/>
                <w:i w:val="false"/>
                <w:color w:val="000000"/>
                <w:sz w:val="20"/>
              </w:rPr>
              <w:t>№ 35 қаулысымен</w:t>
            </w:r>
            <w:r>
              <w:br/>
            </w:r>
            <w:r>
              <w:rPr>
                <w:rFonts w:ascii="Times New Roman"/>
                <w:b w:val="false"/>
                <w:i w:val="false"/>
                <w:color w:val="000000"/>
                <w:sz w:val="20"/>
              </w:rPr>
              <w:t>бекітілді</w:t>
            </w:r>
          </w:p>
        </w:tc>
      </w:tr>
    </w:tbl>
    <w:bookmarkStart w:name="z19" w:id="0"/>
    <w:p>
      <w:pPr>
        <w:spacing w:after="0"/>
        <w:ind w:left="0"/>
        <w:jc w:val="left"/>
      </w:pPr>
      <w:r>
        <w:rPr>
          <w:rFonts w:ascii="Times New Roman"/>
          <w:b/>
          <w:i w:val="false"/>
          <w:color w:val="000000"/>
        </w:rPr>
        <w:t xml:space="preserve"> "Зырян ауданының білім, дене шынықтыру және спорт бөлімі"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"Зырян ауданының білім, дене шынықтыру және спорт бөлімі" мемлекеттік мекемесі (бұдан әрі - Бөлім) Қазақстан Республикасының мемлекеттік органы болып табылады, Зырян ауданы аумағында мектепке дейінгі тәрбиелеу, бастауыш, негізгі орта және жалпы орта білім беру, дене шынықтыру және спорт саласында басшылықты жүзеге асырады.</w:t>
      </w:r>
      <w:r>
        <w:br/>
      </w:r>
      <w:r>
        <w:rPr>
          <w:rFonts w:ascii="Times New Roman"/>
          <w:b w:val="false"/>
          <w:i w:val="false"/>
          <w:color w:val="000000"/>
          <w:sz w:val="28"/>
        </w:rPr>
        <w:t>
      </w:t>
      </w:r>
      <w:r>
        <w:rPr>
          <w:rFonts w:ascii="Times New Roman"/>
          <w:b w:val="false"/>
          <w:i w:val="false"/>
          <w:color w:val="000000"/>
          <w:sz w:val="28"/>
        </w:rPr>
        <w:t xml:space="preserve">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070800, Қазақстан Республикасы, Шығыс Қазақстан облысы, Зырян ауданы, Зырян қаласы, Академик Арықтай Қайыпов көшесі, 54.</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"Зырян ауданының білім, дене шынықтыру және спорт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Бөлімнің қызметін қаржыландыру Зырян ауданының жергілікті бюджетінен жүзеге асырылады.</w:t>
      </w:r>
      <w:r>
        <w:br/>
      </w:r>
      <w:r>
        <w:rPr>
          <w:rFonts w:ascii="Times New Roman"/>
          <w:b w:val="false"/>
          <w:i w:val="false"/>
          <w:color w:val="000000"/>
          <w:sz w:val="28"/>
        </w:rPr>
        <w:t>
      </w:t>
      </w:r>
      <w:r>
        <w:rPr>
          <w:rFonts w:ascii="Times New Roman"/>
          <w:b w:val="false"/>
          <w:i w:val="false"/>
          <w:color w:val="000000"/>
          <w:sz w:val="28"/>
        </w:rPr>
        <w:t>12.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13. Бөлімнің жұмыс тәртібі ішкі еңбек тәртібі қағидаларымен белгіленеді және Қазақстан Республикасы </w:t>
      </w:r>
      <w:r>
        <w:rPr>
          <w:rFonts w:ascii="Times New Roman"/>
          <w:b w:val="false"/>
          <w:i w:val="false"/>
          <w:color w:val="000000"/>
          <w:sz w:val="28"/>
        </w:rPr>
        <w:t>еңбек заңнамасының</w:t>
      </w:r>
      <w:r>
        <w:rPr>
          <w:rFonts w:ascii="Times New Roman"/>
          <w:b w:val="false"/>
          <w:i w:val="false"/>
          <w:color w:val="000000"/>
          <w:sz w:val="28"/>
        </w:rPr>
        <w:t xml:space="preserve"> нормаларына қайшы келмеуі тиіс.</w:t>
      </w:r>
      <w:r>
        <w:br/>
      </w:r>
      <w:r>
        <w:rPr>
          <w:rFonts w:ascii="Times New Roman"/>
          <w:b w:val="false"/>
          <w:i w:val="false"/>
          <w:color w:val="000000"/>
          <w:sz w:val="28"/>
        </w:rPr>
        <w:t>
</w:t>
      </w:r>
    </w:p>
    <w:bookmarkStart w:name="z34"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Бөлімнің миссиясы: Зырян ауданы аумағында білім, дене шынықтыру және спорт саласындағы мемлекеттік саясаттың негізгі бағыттарын іске асыру.</w:t>
      </w:r>
      <w:r>
        <w:br/>
      </w:r>
      <w:r>
        <w:rPr>
          <w:rFonts w:ascii="Times New Roman"/>
          <w:b w:val="false"/>
          <w:i w:val="false"/>
          <w:color w:val="000000"/>
          <w:sz w:val="28"/>
        </w:rPr>
        <w:t>
      </w:t>
      </w:r>
      <w:r>
        <w:rPr>
          <w:rFonts w:ascii="Times New Roman"/>
          <w:b w:val="false"/>
          <w:i w:val="false"/>
          <w:color w:val="000000"/>
          <w:sz w:val="28"/>
        </w:rPr>
        <w:t>15. Бөлімнің міндеттері:</w:t>
      </w:r>
      <w:r>
        <w:br/>
      </w:r>
      <w:r>
        <w:rPr>
          <w:rFonts w:ascii="Times New Roman"/>
          <w:b w:val="false"/>
          <w:i w:val="false"/>
          <w:color w:val="000000"/>
          <w:sz w:val="28"/>
        </w:rPr>
        <w:t>
      </w:t>
      </w:r>
      <w:r>
        <w:rPr>
          <w:rFonts w:ascii="Times New Roman"/>
          <w:b w:val="false"/>
          <w:i w:val="false"/>
          <w:color w:val="000000"/>
          <w:sz w:val="28"/>
        </w:rPr>
        <w:t>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r>
        <w:br/>
      </w:r>
      <w:r>
        <w:rPr>
          <w:rFonts w:ascii="Times New Roman"/>
          <w:b w:val="false"/>
          <w:i w:val="false"/>
          <w:color w:val="000000"/>
          <w:sz w:val="28"/>
        </w:rPr>
        <w:t>
      </w:t>
      </w:r>
      <w:r>
        <w:rPr>
          <w:rFonts w:ascii="Times New Roman"/>
          <w:b w:val="false"/>
          <w:i w:val="false"/>
          <w:color w:val="000000"/>
          <w:sz w:val="28"/>
        </w:rPr>
        <w:t>2) жеке адамның шығармашылық, рухани және күш-қуат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r>
        <w:br/>
      </w:r>
      <w:r>
        <w:rPr>
          <w:rFonts w:ascii="Times New Roman"/>
          <w:b w:val="false"/>
          <w:i w:val="false"/>
          <w:color w:val="000000"/>
          <w:sz w:val="28"/>
        </w:rPr>
        <w:t>
      </w:t>
      </w:r>
      <w:r>
        <w:rPr>
          <w:rFonts w:ascii="Times New Roman"/>
          <w:b w:val="false"/>
          <w:i w:val="false"/>
          <w:color w:val="000000"/>
          <w:sz w:val="28"/>
        </w:rPr>
        <w:t>3) азаматтық пен патриотизмге, өз Отаны - Қазақстан Республикасына сүйiспеншiлiкке, мемлекеттiк рәмiздер мен мемлекеттiк тiлдi құрметтеуге, халық дәстүрлерiн қастерлеуге, Конституцияға қайшы және қоғамға жат кез келген көрiнiстерге төзбеуге тәрбиелеу;</w:t>
      </w:r>
      <w:r>
        <w:br/>
      </w:r>
      <w:r>
        <w:rPr>
          <w:rFonts w:ascii="Times New Roman"/>
          <w:b w:val="false"/>
          <w:i w:val="false"/>
          <w:color w:val="000000"/>
          <w:sz w:val="28"/>
        </w:rPr>
        <w:t>
      </w:t>
      </w:r>
      <w:r>
        <w:rPr>
          <w:rFonts w:ascii="Times New Roman"/>
          <w:b w:val="false"/>
          <w:i w:val="false"/>
          <w:color w:val="000000"/>
          <w:sz w:val="28"/>
        </w:rPr>
        <w:t>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r>
        <w:br/>
      </w:r>
      <w:r>
        <w:rPr>
          <w:rFonts w:ascii="Times New Roman"/>
          <w:b w:val="false"/>
          <w:i w:val="false"/>
          <w:color w:val="000000"/>
          <w:sz w:val="28"/>
        </w:rPr>
        <w:t>
      </w:t>
      </w:r>
      <w:r>
        <w:rPr>
          <w:rFonts w:ascii="Times New Roman"/>
          <w:b w:val="false"/>
          <w:i w:val="false"/>
          <w:color w:val="000000"/>
          <w:sz w:val="28"/>
        </w:rPr>
        <w:t>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r>
        <w:br/>
      </w:r>
      <w:r>
        <w:rPr>
          <w:rFonts w:ascii="Times New Roman"/>
          <w:b w:val="false"/>
          <w:i w:val="false"/>
          <w:color w:val="000000"/>
          <w:sz w:val="28"/>
        </w:rPr>
        <w:t>
      </w:t>
      </w:r>
      <w:r>
        <w:rPr>
          <w:rFonts w:ascii="Times New Roman"/>
          <w:b w:val="false"/>
          <w:i w:val="false"/>
          <w:color w:val="000000"/>
          <w:sz w:val="28"/>
        </w:rPr>
        <w:t>6) дене шынықтырумен және спортпен айналысатын адамдардың, сондай-ақ дене шынықтыру-сауықтыру және спорттық iс-шаралардың қатысушылары мен көрермендерiнiң өмiрi мен денсаулығының қауiпсiздiгiн қамтамасыз ету және спорттық-бұқаралық iс-шараларды өткiзу орындарында қоғамдық тәртiптi сақтау;</w:t>
      </w:r>
      <w:r>
        <w:br/>
      </w:r>
      <w:r>
        <w:rPr>
          <w:rFonts w:ascii="Times New Roman"/>
          <w:b w:val="false"/>
          <w:i w:val="false"/>
          <w:color w:val="000000"/>
          <w:sz w:val="28"/>
        </w:rPr>
        <w:t>
      </w:t>
      </w:r>
      <w:r>
        <w:rPr>
          <w:rFonts w:ascii="Times New Roman"/>
          <w:b w:val="false"/>
          <w:i w:val="false"/>
          <w:color w:val="000000"/>
          <w:sz w:val="28"/>
        </w:rPr>
        <w:t>7) ұлттық, техникалық және қолданбалы спорт түрлерiн дамыту;</w:t>
      </w:r>
      <w:r>
        <w:br/>
      </w:r>
      <w:r>
        <w:rPr>
          <w:rFonts w:ascii="Times New Roman"/>
          <w:b w:val="false"/>
          <w:i w:val="false"/>
          <w:color w:val="000000"/>
          <w:sz w:val="28"/>
        </w:rPr>
        <w:t>
      </w:t>
      </w:r>
      <w:r>
        <w:rPr>
          <w:rFonts w:ascii="Times New Roman"/>
          <w:b w:val="false"/>
          <w:i w:val="false"/>
          <w:color w:val="000000"/>
          <w:sz w:val="28"/>
        </w:rPr>
        <w:t>8) дене шынықтыру мен спортты қолдау және ынталандыру;</w:t>
      </w:r>
      <w:r>
        <w:br/>
      </w:r>
      <w:r>
        <w:rPr>
          <w:rFonts w:ascii="Times New Roman"/>
          <w:b w:val="false"/>
          <w:i w:val="false"/>
          <w:color w:val="000000"/>
          <w:sz w:val="28"/>
        </w:rPr>
        <w:t>
      </w:t>
      </w:r>
      <w:r>
        <w:rPr>
          <w:rFonts w:ascii="Times New Roman"/>
          <w:b w:val="false"/>
          <w:i w:val="false"/>
          <w:color w:val="000000"/>
          <w:sz w:val="28"/>
        </w:rPr>
        <w:t>9) дене шынықтыру және спорт саласын зерттеу үшiн ғылыми базаны дамыту;</w:t>
      </w:r>
      <w:r>
        <w:br/>
      </w:r>
      <w:r>
        <w:rPr>
          <w:rFonts w:ascii="Times New Roman"/>
          <w:b w:val="false"/>
          <w:i w:val="false"/>
          <w:color w:val="000000"/>
          <w:sz w:val="28"/>
        </w:rPr>
        <w:t>
      </w:t>
      </w:r>
      <w:r>
        <w:rPr>
          <w:rFonts w:ascii="Times New Roman"/>
          <w:b w:val="false"/>
          <w:i w:val="false"/>
          <w:color w:val="000000"/>
          <w:sz w:val="28"/>
        </w:rPr>
        <w:t xml:space="preserve">10) әлеуметтiк және бiлiм беру функцияларын, сондай-ақ ерiктi қызмет қағидатына негiзделген олардың құрылымының ерекшелiгiн ескере отырып, спорттың барлық түрлерiн дамытуға жәрдемдесу. </w:t>
      </w:r>
      <w:r>
        <w:br/>
      </w:r>
      <w:r>
        <w:rPr>
          <w:rFonts w:ascii="Times New Roman"/>
          <w:b w:val="false"/>
          <w:i w:val="false"/>
          <w:color w:val="000000"/>
          <w:sz w:val="28"/>
        </w:rPr>
        <w:t>
      </w:t>
      </w:r>
      <w:r>
        <w:rPr>
          <w:rFonts w:ascii="Times New Roman"/>
          <w:b w:val="false"/>
          <w:i w:val="false"/>
          <w:color w:val="000000"/>
          <w:sz w:val="28"/>
        </w:rPr>
        <w:t>16. Бөлімнің функциялары:</w:t>
      </w:r>
      <w:r>
        <w:br/>
      </w:r>
      <w:r>
        <w:rPr>
          <w:rFonts w:ascii="Times New Roman"/>
          <w:b w:val="false"/>
          <w:i w:val="false"/>
          <w:color w:val="000000"/>
          <w:sz w:val="28"/>
        </w:rPr>
        <w:t>
      </w:t>
      </w:r>
      <w:r>
        <w:rPr>
          <w:rFonts w:ascii="Times New Roman"/>
          <w:b w:val="false"/>
          <w:i w:val="false"/>
          <w:color w:val="000000"/>
          <w:sz w:val="28"/>
        </w:rPr>
        <w:t>1) кешкі (ауысымды) оқу нысанын және интернат үлгісіндегі ұйымдар арқылы ұсынылатын жалпы орта білім беруді қоса алғанда, бастауыш, негізгі орта және жалпы орта білім беруді қамтамасыз етеді;</w:t>
      </w:r>
      <w:r>
        <w:br/>
      </w:r>
      <w:r>
        <w:rPr>
          <w:rFonts w:ascii="Times New Roman"/>
          <w:b w:val="false"/>
          <w:i w:val="false"/>
          <w:color w:val="000000"/>
          <w:sz w:val="28"/>
        </w:rPr>
        <w:t>
      </w:t>
      </w:r>
      <w:r>
        <w:rPr>
          <w:rFonts w:ascii="Times New Roman"/>
          <w:b w:val="false"/>
          <w:i w:val="false"/>
          <w:color w:val="000000"/>
          <w:sz w:val="28"/>
        </w:rPr>
        <w:t>2) білім алушылардың ұлттық бірыңғай тестілеуге қатысуын ұйымдастырады;</w:t>
      </w:r>
      <w:r>
        <w:br/>
      </w:r>
      <w:r>
        <w:rPr>
          <w:rFonts w:ascii="Times New Roman"/>
          <w:b w:val="false"/>
          <w:i w:val="false"/>
          <w:color w:val="000000"/>
          <w:sz w:val="28"/>
        </w:rPr>
        <w:t>
      </w:t>
      </w:r>
      <w:r>
        <w:rPr>
          <w:rFonts w:ascii="Times New Roman"/>
          <w:b w:val="false"/>
          <w:i w:val="false"/>
          <w:color w:val="000000"/>
          <w:sz w:val="28"/>
        </w:rPr>
        <w:t xml:space="preserve">3) мектеп жасына дейінгі және мектеп жасындағы балаларды есепке алуды, оларды орта білім алғанға дейін оқытуды ұйымдастырады; </w:t>
      </w:r>
      <w:r>
        <w:br/>
      </w:r>
      <w:r>
        <w:rPr>
          <w:rFonts w:ascii="Times New Roman"/>
          <w:b w:val="false"/>
          <w:i w:val="false"/>
          <w:color w:val="000000"/>
          <w:sz w:val="28"/>
        </w:rPr>
        <w:t>
      </w:t>
      </w:r>
      <w:r>
        <w:rPr>
          <w:rFonts w:ascii="Times New Roman"/>
          <w:b w:val="false"/>
          <w:i w:val="false"/>
          <w:color w:val="000000"/>
          <w:sz w:val="28"/>
        </w:rPr>
        <w:t>4) бастауыш, негізгі орта және жалпы орта білім берудің жалпы білім беретін оқу бағдарламаларын іске асыратын мемлекеттік білім беру ұйымдарының (қылмыстық-атқару жүйесінің түзеу мекемелеріндегі білім беру ұйымдарын қоспағанда) материалдық-техникалық қамтамасыз етілуін жүзеге асырады;</w:t>
      </w:r>
      <w:r>
        <w:br/>
      </w:r>
      <w:r>
        <w:rPr>
          <w:rFonts w:ascii="Times New Roman"/>
          <w:b w:val="false"/>
          <w:i w:val="false"/>
          <w:color w:val="000000"/>
          <w:sz w:val="28"/>
        </w:rPr>
        <w:t>
      </w:t>
      </w:r>
      <w:r>
        <w:rPr>
          <w:rFonts w:ascii="Times New Roman"/>
          <w:b w:val="false"/>
          <w:i w:val="false"/>
          <w:color w:val="000000"/>
          <w:sz w:val="28"/>
        </w:rPr>
        <w:t>5) мектепалды даярлықтың, бастауыш, негізгі орта және жалпы орта білім берудің жалпы білім беретін оқу бағдарламаларын іске асыратын білім беру ұйымдарына оқулықтар мен оқу-әдістемелік кешендерді сатып алуды және жеткізуді ұйымдастырады;</w:t>
      </w:r>
      <w:r>
        <w:br/>
      </w:r>
      <w:r>
        <w:rPr>
          <w:rFonts w:ascii="Times New Roman"/>
          <w:b w:val="false"/>
          <w:i w:val="false"/>
          <w:color w:val="000000"/>
          <w:sz w:val="28"/>
        </w:rPr>
        <w:t>
      </w:t>
      </w:r>
      <w:r>
        <w:rPr>
          <w:rFonts w:ascii="Times New Roman"/>
          <w:b w:val="false"/>
          <w:i w:val="false"/>
          <w:color w:val="000000"/>
          <w:sz w:val="28"/>
        </w:rPr>
        <w:t>6) балаларға қосымша білім беруді қамтамасыз етеді;</w:t>
      </w:r>
      <w:r>
        <w:br/>
      </w:r>
      <w:r>
        <w:rPr>
          <w:rFonts w:ascii="Times New Roman"/>
          <w:b w:val="false"/>
          <w:i w:val="false"/>
          <w:color w:val="000000"/>
          <w:sz w:val="28"/>
        </w:rPr>
        <w:t>
      </w:t>
      </w:r>
      <w:r>
        <w:rPr>
          <w:rFonts w:ascii="Times New Roman"/>
          <w:b w:val="false"/>
          <w:i w:val="false"/>
          <w:color w:val="000000"/>
          <w:sz w:val="28"/>
        </w:rPr>
        <w:t>7) аудан (қала) ауқымында жалпы бiлiм беретiн пәндер бойынша мектеп олимпиадаларын және ғылыми жобалар конкурстарын ұйымдастыру мен өткiзудi қамтамасыз етедi;</w:t>
      </w:r>
      <w:r>
        <w:br/>
      </w:r>
      <w:r>
        <w:rPr>
          <w:rFonts w:ascii="Times New Roman"/>
          <w:b w:val="false"/>
          <w:i w:val="false"/>
          <w:color w:val="000000"/>
          <w:sz w:val="28"/>
        </w:rPr>
        <w:t>
      </w:t>
      </w:r>
      <w:r>
        <w:rPr>
          <w:rFonts w:ascii="Times New Roman"/>
          <w:b w:val="false"/>
          <w:i w:val="false"/>
          <w:color w:val="000000"/>
          <w:sz w:val="28"/>
        </w:rPr>
        <w:t>8) мектепке дейiнгi бiлiм беру ұйымдарын қоспағанда, Қазақстан Республикасының заңнамасында белгiленген тәртiппен бiлiм беру ұйымдарының бiлiм алушылары мен тәрбиеленушiлерiне медициналық қызмет көрсетудi ұйымдастырады;</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r>
        <w:br/>
      </w:r>
      <w:r>
        <w:rPr>
          <w:rFonts w:ascii="Times New Roman"/>
          <w:b w:val="false"/>
          <w:i w:val="false"/>
          <w:color w:val="000000"/>
          <w:sz w:val="28"/>
        </w:rPr>
        <w:t>
      </w:t>
      </w:r>
      <w:r>
        <w:rPr>
          <w:rFonts w:ascii="Times New Roman"/>
          <w:b w:val="false"/>
          <w:i w:val="false"/>
          <w:color w:val="000000"/>
          <w:sz w:val="28"/>
        </w:rPr>
        <w:t>10) білім алушылардың қоғамдық көлікте жеңілдікпен жол жүруі туралы мәслихатқа ұсыныстар енгізу үшін жергілікті атқарушы органның шешімнің жобасын әзірлейді;</w:t>
      </w:r>
      <w:r>
        <w:br/>
      </w:r>
      <w:r>
        <w:rPr>
          <w:rFonts w:ascii="Times New Roman"/>
          <w:b w:val="false"/>
          <w:i w:val="false"/>
          <w:color w:val="000000"/>
          <w:sz w:val="28"/>
        </w:rPr>
        <w:t>
      </w:t>
      </w:r>
      <w:r>
        <w:rPr>
          <w:rFonts w:ascii="Times New Roman"/>
          <w:b w:val="false"/>
          <w:i w:val="false"/>
          <w:color w:val="000000"/>
          <w:sz w:val="28"/>
        </w:rPr>
        <w:t>11) мектепке дейінгі тәрбие және оқыту ұйымдарына және отбасыларына қажетті әдістемелік және консультациялық көмек көрсетеді;</w:t>
      </w:r>
      <w:r>
        <w:br/>
      </w:r>
      <w:r>
        <w:rPr>
          <w:rFonts w:ascii="Times New Roman"/>
          <w:b w:val="false"/>
          <w:i w:val="false"/>
          <w:color w:val="000000"/>
          <w:sz w:val="28"/>
        </w:rPr>
        <w:t>
      </w:t>
      </w:r>
      <w:r>
        <w:rPr>
          <w:rFonts w:ascii="Times New Roman"/>
          <w:b w:val="false"/>
          <w:i w:val="false"/>
          <w:color w:val="000000"/>
          <w:sz w:val="28"/>
        </w:rPr>
        <w:t>12) білім беру мониторингін жүзеге асырады;</w:t>
      </w:r>
      <w:r>
        <w:br/>
      </w:r>
      <w:r>
        <w:rPr>
          <w:rFonts w:ascii="Times New Roman"/>
          <w:b w:val="false"/>
          <w:i w:val="false"/>
          <w:color w:val="000000"/>
          <w:sz w:val="28"/>
        </w:rPr>
        <w:t>
      </w:t>
      </w:r>
      <w:r>
        <w:rPr>
          <w:rFonts w:ascii="Times New Roman"/>
          <w:b w:val="false"/>
          <w:i w:val="false"/>
          <w:color w:val="000000"/>
          <w:sz w:val="28"/>
        </w:rPr>
        <w:t>13) негiзгi орта, жалпы орта бiлiм берудiң жалпы бiлiм беретiн оқу бағдарламаларын iске асыратын бiлiм беру ұйымдарының бiлiм туралы мемлекеттiк үлгiдегi құжаттардың бланкiлерiне тапсырыс беруiн және солармен қамтамасыз етiлуiн ұйымдастырады және олардың пайдаланылуына бақылауды жүзеге асырады;</w:t>
      </w:r>
      <w:r>
        <w:br/>
      </w:r>
      <w:r>
        <w:rPr>
          <w:rFonts w:ascii="Times New Roman"/>
          <w:b w:val="false"/>
          <w:i w:val="false"/>
          <w:color w:val="000000"/>
          <w:sz w:val="28"/>
        </w:rPr>
        <w:t>
      </w:t>
      </w:r>
      <w:r>
        <w:rPr>
          <w:rFonts w:ascii="Times New Roman"/>
          <w:b w:val="false"/>
          <w:i w:val="false"/>
          <w:color w:val="000000"/>
          <w:sz w:val="28"/>
        </w:rPr>
        <w:t>14) мемлекеттік білім беру ұйымдарының кадрмен қамтамасыз етілуін жүзеге асырады;</w:t>
      </w:r>
      <w:r>
        <w:br/>
      </w:r>
      <w:r>
        <w:rPr>
          <w:rFonts w:ascii="Times New Roman"/>
          <w:b w:val="false"/>
          <w:i w:val="false"/>
          <w:color w:val="000000"/>
          <w:sz w:val="28"/>
        </w:rPr>
        <w:t>
      </w:t>
      </w:r>
      <w:r>
        <w:rPr>
          <w:rFonts w:ascii="Times New Roman"/>
          <w:b w:val="false"/>
          <w:i w:val="false"/>
          <w:color w:val="000000"/>
          <w:sz w:val="28"/>
        </w:rPr>
        <w:t>15) білім беру ұйымдарындағы психологиялық қызметтің әдістемелік басшылығын қамтамасыз етеді;</w:t>
      </w:r>
      <w:r>
        <w:br/>
      </w:r>
      <w:r>
        <w:rPr>
          <w:rFonts w:ascii="Times New Roman"/>
          <w:b w:val="false"/>
          <w:i w:val="false"/>
          <w:color w:val="000000"/>
          <w:sz w:val="28"/>
        </w:rPr>
        <w:t>
      </w:t>
      </w:r>
      <w:r>
        <w:rPr>
          <w:rFonts w:ascii="Times New Roman"/>
          <w:b w:val="false"/>
          <w:i w:val="false"/>
          <w:color w:val="000000"/>
          <w:sz w:val="28"/>
        </w:rPr>
        <w:t>16) негізгі орта, жалпы орта білім беру ұйымдарында экстернат нысанында оқытуға рұқсат береді;</w:t>
      </w:r>
      <w:r>
        <w:br/>
      </w:r>
      <w:r>
        <w:rPr>
          <w:rFonts w:ascii="Times New Roman"/>
          <w:b w:val="false"/>
          <w:i w:val="false"/>
          <w:color w:val="000000"/>
          <w:sz w:val="28"/>
        </w:rPr>
        <w:t>
      </w:t>
      </w:r>
      <w:r>
        <w:rPr>
          <w:rFonts w:ascii="Times New Roman"/>
          <w:b w:val="false"/>
          <w:i w:val="false"/>
          <w:color w:val="000000"/>
          <w:sz w:val="28"/>
        </w:rPr>
        <w:t>17) балалар мен жасөспiрiмдердiң психикалық денсаулығын зерттеп-қарауды және халыққа психологиялық-медициналық-педагогикалық консультациялық көмек көрсетудi қамтамасыз етедi;</w:t>
      </w:r>
      <w:r>
        <w:br/>
      </w:r>
      <w:r>
        <w:rPr>
          <w:rFonts w:ascii="Times New Roman"/>
          <w:b w:val="false"/>
          <w:i w:val="false"/>
          <w:color w:val="000000"/>
          <w:sz w:val="28"/>
        </w:rPr>
        <w:t>
      </w:t>
      </w:r>
      <w:r>
        <w:rPr>
          <w:rFonts w:ascii="Times New Roman"/>
          <w:b w:val="false"/>
          <w:i w:val="false"/>
          <w:color w:val="000000"/>
          <w:sz w:val="28"/>
        </w:rPr>
        <w:t>18) жеке адамдардың тұрғылықты жерi бойынша және олардың көпшiлiк демалу орындарында спортпен шұғылдануы үшiн инфрақұрылым жасау бойынша шаралар қабылдайды;</w:t>
      </w:r>
      <w:r>
        <w:br/>
      </w:r>
      <w:r>
        <w:rPr>
          <w:rFonts w:ascii="Times New Roman"/>
          <w:b w:val="false"/>
          <w:i w:val="false"/>
          <w:color w:val="000000"/>
          <w:sz w:val="28"/>
        </w:rPr>
        <w:t>
      </w:t>
      </w:r>
      <w:r>
        <w:rPr>
          <w:rFonts w:ascii="Times New Roman"/>
          <w:b w:val="false"/>
          <w:i w:val="false"/>
          <w:color w:val="000000"/>
          <w:sz w:val="28"/>
        </w:rPr>
        <w:t>19) аккредиттелген жергiлiктi спорт федерацияларымен бiрлесiп, спорт түрлерi бойынша аудандық спорттық жарыстарды өткiзедi;</w:t>
      </w:r>
      <w:r>
        <w:br/>
      </w:r>
      <w:r>
        <w:rPr>
          <w:rFonts w:ascii="Times New Roman"/>
          <w:b w:val="false"/>
          <w:i w:val="false"/>
          <w:color w:val="000000"/>
          <w:sz w:val="28"/>
        </w:rPr>
        <w:t>
      </w:t>
      </w:r>
      <w:r>
        <w:rPr>
          <w:rFonts w:ascii="Times New Roman"/>
          <w:b w:val="false"/>
          <w:i w:val="false"/>
          <w:color w:val="000000"/>
          <w:sz w:val="28"/>
        </w:rPr>
        <w:t>20) спорт түрлерi бойынша аудандық құрама командаларды даярлауды және олардың облыстық спорттық жарыстарға қатысуын қамтамасыз етедi;</w:t>
      </w:r>
      <w:r>
        <w:br/>
      </w:r>
      <w:r>
        <w:rPr>
          <w:rFonts w:ascii="Times New Roman"/>
          <w:b w:val="false"/>
          <w:i w:val="false"/>
          <w:color w:val="000000"/>
          <w:sz w:val="28"/>
        </w:rPr>
        <w:t>
      </w:t>
      </w:r>
      <w:r>
        <w:rPr>
          <w:rFonts w:ascii="Times New Roman"/>
          <w:b w:val="false"/>
          <w:i w:val="false"/>
          <w:color w:val="000000"/>
          <w:sz w:val="28"/>
        </w:rPr>
        <w:t>21) Зырян ауданы аумағында бұқаралық спортты және ұлттық спорт түрлерiн дамытуды қамтамасыз етедi;</w:t>
      </w:r>
      <w:r>
        <w:br/>
      </w:r>
      <w:r>
        <w:rPr>
          <w:rFonts w:ascii="Times New Roman"/>
          <w:b w:val="false"/>
          <w:i w:val="false"/>
          <w:color w:val="000000"/>
          <w:sz w:val="28"/>
        </w:rPr>
        <w:t>
      </w:t>
      </w:r>
      <w:r>
        <w:rPr>
          <w:rFonts w:ascii="Times New Roman"/>
          <w:b w:val="false"/>
          <w:i w:val="false"/>
          <w:color w:val="000000"/>
          <w:sz w:val="28"/>
        </w:rPr>
        <w:t>22) Зырян ауданы аумағында аудандық дене шынықтыру - спорт ұйымдарының қызметiн үйлестiредi;</w:t>
      </w:r>
      <w:r>
        <w:br/>
      </w:r>
      <w:r>
        <w:rPr>
          <w:rFonts w:ascii="Times New Roman"/>
          <w:b w:val="false"/>
          <w:i w:val="false"/>
          <w:color w:val="000000"/>
          <w:sz w:val="28"/>
        </w:rPr>
        <w:t>
      </w:t>
      </w:r>
      <w:r>
        <w:rPr>
          <w:rFonts w:ascii="Times New Roman"/>
          <w:b w:val="false"/>
          <w:i w:val="false"/>
          <w:color w:val="000000"/>
          <w:sz w:val="28"/>
        </w:rPr>
        <w:t>23) спортшыларға: 2-разрядты спортшы, 3-разрядты спортшы, 1-жасөспiрiмдiк-разрядты спортшы, 2-жасөспiрiмдiк-разрядты спортшы, 3-жасөспiрiмдiк-разрядты спортшы спорттық разрядтарын бередi;</w:t>
      </w:r>
      <w:r>
        <w:br/>
      </w:r>
      <w:r>
        <w:rPr>
          <w:rFonts w:ascii="Times New Roman"/>
          <w:b w:val="false"/>
          <w:i w:val="false"/>
          <w:color w:val="000000"/>
          <w:sz w:val="28"/>
        </w:rPr>
        <w:t>
      </w:t>
      </w:r>
      <w:r>
        <w:rPr>
          <w:rFonts w:ascii="Times New Roman"/>
          <w:b w:val="false"/>
          <w:i w:val="false"/>
          <w:color w:val="000000"/>
          <w:sz w:val="28"/>
        </w:rPr>
        <w:t>24) мынадай: бiлiктiлiгi жоғары деңгейдегi екiншi санатты жаттықтырушы, бiлiктiлiгi орта деңгейдегi екiншi санатты жаттықтырушы,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бiлiктiлiк санаттарын бередi;</w:t>
      </w:r>
      <w:r>
        <w:br/>
      </w:r>
      <w:r>
        <w:rPr>
          <w:rFonts w:ascii="Times New Roman"/>
          <w:b w:val="false"/>
          <w:i w:val="false"/>
          <w:color w:val="000000"/>
          <w:sz w:val="28"/>
        </w:rPr>
        <w:t>
      </w:t>
      </w:r>
      <w:r>
        <w:rPr>
          <w:rFonts w:ascii="Times New Roman"/>
          <w:b w:val="false"/>
          <w:i w:val="false"/>
          <w:color w:val="000000"/>
          <w:sz w:val="28"/>
        </w:rPr>
        <w:t>25) спорттық-бұқаралық iс-шаралардың бiрыңғай өңiрлiк күнтiзбесiн iске асырады;</w:t>
      </w:r>
      <w:r>
        <w:br/>
      </w:r>
      <w:r>
        <w:rPr>
          <w:rFonts w:ascii="Times New Roman"/>
          <w:b w:val="false"/>
          <w:i w:val="false"/>
          <w:color w:val="000000"/>
          <w:sz w:val="28"/>
        </w:rPr>
        <w:t>
      </w:t>
      </w:r>
      <w:r>
        <w:rPr>
          <w:rFonts w:ascii="Times New Roman"/>
          <w:b w:val="false"/>
          <w:i w:val="false"/>
          <w:color w:val="000000"/>
          <w:sz w:val="28"/>
        </w:rPr>
        <w:t>26) Зырян ауданы аумағында спорттық iс-шараларды ұйымдастыруды және өткiзудi үйлестiредi;</w:t>
      </w:r>
      <w:r>
        <w:br/>
      </w:r>
      <w:r>
        <w:rPr>
          <w:rFonts w:ascii="Times New Roman"/>
          <w:b w:val="false"/>
          <w:i w:val="false"/>
          <w:color w:val="000000"/>
          <w:sz w:val="28"/>
        </w:rPr>
        <w:t>
      </w:t>
      </w:r>
      <w:r>
        <w:rPr>
          <w:rFonts w:ascii="Times New Roman"/>
          <w:b w:val="false"/>
          <w:i w:val="false"/>
          <w:color w:val="000000"/>
          <w:sz w:val="28"/>
        </w:rPr>
        <w:t>27) Зырян ауданы аумағында дене шынықтыру мен спортты дамыту жөнiндегi ақпаратты жинауды, талдауды жүзеге асырады және Қазақстан Республикасының заңнамасында белгiленген нысанда және мерзiмдерде облыстың жергiлiктi атқарушы органына ұсынады;</w:t>
      </w:r>
      <w:r>
        <w:br/>
      </w:r>
      <w:r>
        <w:rPr>
          <w:rFonts w:ascii="Times New Roman"/>
          <w:b w:val="false"/>
          <w:i w:val="false"/>
          <w:color w:val="000000"/>
          <w:sz w:val="28"/>
        </w:rPr>
        <w:t>
      </w:t>
      </w:r>
      <w:r>
        <w:rPr>
          <w:rFonts w:ascii="Times New Roman"/>
          <w:b w:val="false"/>
          <w:i w:val="false"/>
          <w:color w:val="000000"/>
          <w:sz w:val="28"/>
        </w:rPr>
        <w:t>28) аккредиттелген өңiрлiк және жергiлiктi спорт федерацияларының ұсыныстары бойынша спорт түрлерi бойынша аудандық құрама командаларының тiзiмдерiн қалыптастырады және бекiтедi;</w:t>
      </w:r>
      <w:r>
        <w:br/>
      </w:r>
      <w:r>
        <w:rPr>
          <w:rFonts w:ascii="Times New Roman"/>
          <w:b w:val="false"/>
          <w:i w:val="false"/>
          <w:color w:val="000000"/>
          <w:sz w:val="28"/>
        </w:rPr>
        <w:t>
      </w:t>
      </w:r>
      <w:r>
        <w:rPr>
          <w:rFonts w:ascii="Times New Roman"/>
          <w:b w:val="false"/>
          <w:i w:val="false"/>
          <w:color w:val="000000"/>
          <w:sz w:val="28"/>
        </w:rPr>
        <w:t>29) ресми дене шынықтыру және спорт iс-шараларын медициналық қамтамасыз етудi ұйымдастырады;</w:t>
      </w:r>
      <w:r>
        <w:br/>
      </w:r>
      <w:r>
        <w:rPr>
          <w:rFonts w:ascii="Times New Roman"/>
          <w:b w:val="false"/>
          <w:i w:val="false"/>
          <w:color w:val="000000"/>
          <w:sz w:val="28"/>
        </w:rPr>
        <w:t>
      </w:t>
      </w:r>
      <w:r>
        <w:rPr>
          <w:rFonts w:ascii="Times New Roman"/>
          <w:b w:val="false"/>
          <w:i w:val="false"/>
          <w:color w:val="000000"/>
          <w:sz w:val="28"/>
        </w:rPr>
        <w:t>30) дене шынықтыру және спорт iс-шараларын өткiзу кезiнде қоғамдық тәртiп пен қоғамдық қауiпсiздiктi қамтамасыз етедi;</w:t>
      </w:r>
      <w:r>
        <w:br/>
      </w:r>
      <w:r>
        <w:rPr>
          <w:rFonts w:ascii="Times New Roman"/>
          <w:b w:val="false"/>
          <w:i w:val="false"/>
          <w:color w:val="000000"/>
          <w:sz w:val="28"/>
        </w:rPr>
        <w:t>
      </w:t>
      </w:r>
      <w:r>
        <w:rPr>
          <w:rFonts w:ascii="Times New Roman"/>
          <w:b w:val="false"/>
          <w:i w:val="false"/>
          <w:color w:val="000000"/>
          <w:sz w:val="28"/>
        </w:rPr>
        <w:t>31) Зырян ауданы аумағында спорт ғимараттарын салу мәселелерiн үйлестiредi және олардың халыққа қолжетiмдi болуын қамтамасыз етедi;</w:t>
      </w:r>
      <w:r>
        <w:br/>
      </w:r>
      <w:r>
        <w:rPr>
          <w:rFonts w:ascii="Times New Roman"/>
          <w:b w:val="false"/>
          <w:i w:val="false"/>
          <w:color w:val="000000"/>
          <w:sz w:val="28"/>
        </w:rPr>
        <w:t>
      </w:t>
      </w:r>
      <w:r>
        <w:rPr>
          <w:rFonts w:ascii="Times New Roman"/>
          <w:b w:val="false"/>
          <w:i w:val="false"/>
          <w:color w:val="000000"/>
          <w:sz w:val="28"/>
        </w:rPr>
        <w:t>32) спорт ұйымдарына әдiстемелiк және консультациялық көмек көрсетедi;</w:t>
      </w:r>
      <w:r>
        <w:br/>
      </w:r>
      <w:r>
        <w:rPr>
          <w:rFonts w:ascii="Times New Roman"/>
          <w:b w:val="false"/>
          <w:i w:val="false"/>
          <w:color w:val="000000"/>
          <w:sz w:val="28"/>
        </w:rPr>
        <w:t>
      </w:t>
      </w:r>
      <w:r>
        <w:rPr>
          <w:rFonts w:ascii="Times New Roman"/>
          <w:b w:val="false"/>
          <w:i w:val="false"/>
          <w:color w:val="000000"/>
          <w:sz w:val="28"/>
        </w:rPr>
        <w:t>33) аудандық мамандандырылмаған балалар-жасөспiрiмдер мектептерiнiң қызметiн қамтамасыз етедi;</w:t>
      </w:r>
      <w:r>
        <w:br/>
      </w:r>
      <w:r>
        <w:rPr>
          <w:rFonts w:ascii="Times New Roman"/>
          <w:b w:val="false"/>
          <w:i w:val="false"/>
          <w:color w:val="000000"/>
          <w:sz w:val="28"/>
        </w:rPr>
        <w:t>
      </w:t>
      </w:r>
      <w:r>
        <w:rPr>
          <w:rFonts w:ascii="Times New Roman"/>
          <w:b w:val="false"/>
          <w:i w:val="false"/>
          <w:color w:val="000000"/>
          <w:sz w:val="28"/>
        </w:rPr>
        <w:t>34) жергiлiктi мемлекеттiк басқару мүдделерiнде Қазақстан Республикасының заңнамасымен жергiлiктi атқарушы органдарға жүктелетiн өзге де өкiлеттiктердi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Шығыс Қазақстан облысы Зырян ауданы әкімдігінің 05.05.2015 </w:t>
      </w:r>
      <w:r>
        <w:rPr>
          <w:rFonts w:ascii="Times New Roman"/>
          <w:b w:val="false"/>
          <w:i w:val="false"/>
          <w:color w:val="ff0000"/>
          <w:sz w:val="28"/>
        </w:rPr>
        <w:t>N 213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Бөлімнің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Бөлім құзыретіне кіретін мәселелер бойынша аудан басшыларына қарауға ұсыныс енгізу; </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 заңнамасында көзделген құзыреті шеңберінде Бөлім қызметіне қатысты мәселелерді қарау және бірлесіп атқару үшін ауданның өзге жергілікті атқарушы органдары бөлімдерінің қызметкерлерін қатыстыру; </w:t>
      </w:r>
      <w:r>
        <w:br/>
      </w:r>
      <w:r>
        <w:rPr>
          <w:rFonts w:ascii="Times New Roman"/>
          <w:b w:val="false"/>
          <w:i w:val="false"/>
          <w:color w:val="000000"/>
          <w:sz w:val="28"/>
        </w:rPr>
        <w:t>
      </w:t>
      </w:r>
      <w:r>
        <w:rPr>
          <w:rFonts w:ascii="Times New Roman"/>
          <w:b w:val="false"/>
          <w:i w:val="false"/>
          <w:color w:val="000000"/>
          <w:sz w:val="28"/>
        </w:rPr>
        <w:t>3) Бөлім құзыретіне кіретін мәселелер бойынша белгіленген тәртіппен кеңес өткізуге бастамашылық ету;</w:t>
      </w:r>
      <w:r>
        <w:br/>
      </w:r>
      <w:r>
        <w:rPr>
          <w:rFonts w:ascii="Times New Roman"/>
          <w:b w:val="false"/>
          <w:i w:val="false"/>
          <w:color w:val="000000"/>
          <w:sz w:val="28"/>
        </w:rPr>
        <w:t>
      </w:t>
      </w:r>
      <w:r>
        <w:rPr>
          <w:rFonts w:ascii="Times New Roman"/>
          <w:b w:val="false"/>
          <w:i w:val="false"/>
          <w:color w:val="000000"/>
          <w:sz w:val="28"/>
        </w:rPr>
        <w:t>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заңнамаларымен белгіленген құзырет шегінде қажетті ақпаратты сұрау;</w:t>
      </w:r>
      <w:r>
        <w:br/>
      </w:r>
      <w:r>
        <w:rPr>
          <w:rFonts w:ascii="Times New Roman"/>
          <w:b w:val="false"/>
          <w:i w:val="false"/>
          <w:color w:val="000000"/>
          <w:sz w:val="28"/>
        </w:rPr>
        <w:t>
      </w:t>
      </w:r>
      <w:r>
        <w:rPr>
          <w:rFonts w:ascii="Times New Roman"/>
          <w:b w:val="false"/>
          <w:i w:val="false"/>
          <w:color w:val="000000"/>
          <w:sz w:val="28"/>
        </w:rPr>
        <w:t>5) Бөлім құзыретіне кіретін мәселелер бойынша кеңес беру;</w:t>
      </w:r>
      <w:r>
        <w:br/>
      </w:r>
      <w:r>
        <w:rPr>
          <w:rFonts w:ascii="Times New Roman"/>
          <w:b w:val="false"/>
          <w:i w:val="false"/>
          <w:color w:val="000000"/>
          <w:sz w:val="28"/>
        </w:rPr>
        <w:t>
      </w:t>
      </w:r>
      <w:r>
        <w:rPr>
          <w:rFonts w:ascii="Times New Roman"/>
          <w:b w:val="false"/>
          <w:i w:val="false"/>
          <w:color w:val="000000"/>
          <w:sz w:val="28"/>
        </w:rPr>
        <w:t>6) жеке және заңды тұлғалардың ресми сұранымы болған жағдайда өз құзыреті шегінде және заңнама шеңберінде қажетті материалдар мен ақпаратты ұсыну;</w:t>
      </w:r>
      <w:r>
        <w:br/>
      </w:r>
      <w:r>
        <w:rPr>
          <w:rFonts w:ascii="Times New Roman"/>
          <w:b w:val="false"/>
          <w:i w:val="false"/>
          <w:color w:val="000000"/>
          <w:sz w:val="28"/>
        </w:rPr>
        <w:t>
      </w:t>
      </w:r>
      <w:r>
        <w:rPr>
          <w:rFonts w:ascii="Times New Roman"/>
          <w:b w:val="false"/>
          <w:i w:val="false"/>
          <w:color w:val="000000"/>
          <w:sz w:val="28"/>
        </w:rPr>
        <w:t>7) Бөлім құзыретіне кіретін өзге де міндеттерді орындау.</w:t>
      </w:r>
      <w:r>
        <w:br/>
      </w:r>
      <w:r>
        <w:rPr>
          <w:rFonts w:ascii="Times New Roman"/>
          <w:b w:val="false"/>
          <w:i w:val="false"/>
          <w:color w:val="000000"/>
          <w:sz w:val="28"/>
        </w:rPr>
        <w:t>
</w:t>
      </w:r>
    </w:p>
    <w:bookmarkStart w:name="z90"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Бөлімді басқару Бөлімге жүктелген міндеттердің орындалуына және оның функцияларын жүзеге асыруға дербес жауапты болатын бірінші басшымен жүзеге асырылады.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Қазақстан Республикасының заңнамасына сәйкес Зырян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Бөлім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Бөлім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Бөлім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бөлім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Бөлім мүддесін білдіреді;</w:t>
      </w:r>
      <w:r>
        <w:br/>
      </w:r>
      <w:r>
        <w:rPr>
          <w:rFonts w:ascii="Times New Roman"/>
          <w:b w:val="false"/>
          <w:i w:val="false"/>
          <w:color w:val="000000"/>
          <w:sz w:val="28"/>
        </w:rPr>
        <w:t>
      </w:t>
      </w:r>
      <w:r>
        <w:rPr>
          <w:rFonts w:ascii="Times New Roman"/>
          <w:b w:val="false"/>
          <w:i w:val="false"/>
          <w:color w:val="000000"/>
          <w:sz w:val="28"/>
        </w:rPr>
        <w:t>6) Зырян ауданы әкімдігінің қаулысымен бекітілген штат санының лимиті мен құрылымы шегінде Бөлімнің штат кестесін бекітеді;</w:t>
      </w:r>
      <w:r>
        <w:br/>
      </w:r>
      <w:r>
        <w:rPr>
          <w:rFonts w:ascii="Times New Roman"/>
          <w:b w:val="false"/>
          <w:i w:val="false"/>
          <w:color w:val="000000"/>
          <w:sz w:val="28"/>
        </w:rPr>
        <w:t>
      </w:t>
      </w:r>
      <w:r>
        <w:rPr>
          <w:rFonts w:ascii="Times New Roman"/>
          <w:b w:val="false"/>
          <w:i w:val="false"/>
          <w:color w:val="000000"/>
          <w:sz w:val="28"/>
        </w:rPr>
        <w:t>7) сыбайлас жемқорлыққа қарсы тұру бойынша қажетті шаралар қабылдайды және оған дербес жауапты болады;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тәжірибелеріне, мүмкіндіктеріне және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Бөлімнің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p>
    <w:bookmarkStart w:name="z105"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және осы Ережеде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10"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112" w:id="5"/>
    <w:p>
      <w:pPr>
        <w:spacing w:after="0"/>
        <w:ind w:left="0"/>
        <w:jc w:val="left"/>
      </w:pPr>
      <w:r>
        <w:rPr>
          <w:rFonts w:ascii="Times New Roman"/>
          <w:b/>
          <w:i w:val="false"/>
          <w:color w:val="000000"/>
        </w:rPr>
        <w:t xml:space="preserve"> Бөлімінің қарамағындағы мемлекеттік мекемелердің, кәсіпорындардың тізбесі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"Зырян қаласының № 6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 "Зырян қаласының № 7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 "Зырян қаласының № 8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 "Зырян қаласының № 9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5) "Зырян қаласының № 11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6) "Зырян қаласының мектеп-лицейі"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7) "Серебрянск қаласының № 4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8) "Серебрянск қаласының М.В. Инюшин атындағы № 1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9) "Серебрянск қаласының № 2 негізгі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10) "Зырян қаласының № 1 бастауыш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11) "Зырян қаласының № 2 бастауыш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12) "№ 1 Жаңа-Бұқтырма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13) "№ 2 Жаңа-Бұқтырма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14) "Октябрьск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15) "Первомайское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16) "Зубовск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17) "Маяк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18) "Бородино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19) "Никольск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20) "Чапаев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21) "Тұрғұсын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22) "Парыгин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23) "Соловьев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24) "Средигорное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25) "Первороссийское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26) "Киров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27) "Шірікқайың негізгі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28) "Леснопристань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29) "Путинцево орта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30) "Быково негізгі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31) "Кремнюха негізгі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32) "Подорленок негізгі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33) "Новокрестьянка негізгі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34) "Васильевка негізгі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35) "Дородница негізгі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36) "Северное негізгі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37) "Крестовка бастауыш мектебі" коммуналдық мемлекеттік мекемесі; </w:t>
      </w:r>
      <w:r>
        <w:br/>
      </w:r>
      <w:r>
        <w:rPr>
          <w:rFonts w:ascii="Times New Roman"/>
          <w:b w:val="false"/>
          <w:i w:val="false"/>
          <w:color w:val="000000"/>
          <w:sz w:val="28"/>
        </w:rPr>
        <w:t>
      </w:t>
      </w:r>
      <w:r>
        <w:rPr>
          <w:rFonts w:ascii="Times New Roman"/>
          <w:b w:val="false"/>
          <w:i w:val="false"/>
          <w:color w:val="000000"/>
          <w:sz w:val="28"/>
        </w:rPr>
        <w:t>38) "Снегирево бастауыш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39) "Александровка бастауыш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40) "Андреевка бастауыш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41) Зырян ауданы әкімдігінің "Психологиялық-медициналық-педагогикалық консультациясы"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42) "Зырян ауданының №10 "Ладушки" балабақшасы"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43) "Зырян ауданының №14 "Катюша" балабақшасы"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44) "Серебрянск қаласының №7 "Салтанат" балабақшасы"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45) "Зырян ауданы әкімдігінің "Сказка" балабақшасы"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46) "Зырян ауданы әкімдігінің "Радуга" балабақшасы"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xml:space="preserve">47) "Зырян ауданы әкімдігінің "Қарлығаш" балабақшасы" коммуналдық мемлекеттік қазыналық кәсіпорны; </w:t>
      </w:r>
      <w:r>
        <w:br/>
      </w:r>
      <w:r>
        <w:rPr>
          <w:rFonts w:ascii="Times New Roman"/>
          <w:b w:val="false"/>
          <w:i w:val="false"/>
          <w:color w:val="000000"/>
          <w:sz w:val="28"/>
        </w:rPr>
        <w:t>
      </w:t>
      </w:r>
      <w:r>
        <w:rPr>
          <w:rFonts w:ascii="Times New Roman"/>
          <w:b w:val="false"/>
          <w:i w:val="false"/>
          <w:color w:val="000000"/>
          <w:sz w:val="28"/>
        </w:rPr>
        <w:t xml:space="preserve">48) Зырян ауданы білім беру бөлімінің "Балалар музыка мектебі" коммуналдық мемлекеттік қазыналық кәсіпорны; </w:t>
      </w:r>
      <w:r>
        <w:br/>
      </w:r>
      <w:r>
        <w:rPr>
          <w:rFonts w:ascii="Times New Roman"/>
          <w:b w:val="false"/>
          <w:i w:val="false"/>
          <w:color w:val="000000"/>
          <w:sz w:val="28"/>
        </w:rPr>
        <w:t>
      </w:t>
      </w:r>
      <w:r>
        <w:rPr>
          <w:rFonts w:ascii="Times New Roman"/>
          <w:b w:val="false"/>
          <w:i w:val="false"/>
          <w:color w:val="000000"/>
          <w:sz w:val="28"/>
        </w:rPr>
        <w:t>49) Зырян ауданы білім беру бөлімінің "Серебрянск қаласының балалар музыка мектебі"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xml:space="preserve">50) Зырян ауданы білім беру бөлімінің "Жас натуралистер станциясы" коммуналдық мемлекеттік қазыналық кәсіпорны; </w:t>
      </w:r>
      <w:r>
        <w:br/>
      </w:r>
      <w:r>
        <w:rPr>
          <w:rFonts w:ascii="Times New Roman"/>
          <w:b w:val="false"/>
          <w:i w:val="false"/>
          <w:color w:val="000000"/>
          <w:sz w:val="28"/>
        </w:rPr>
        <w:t>
      </w:t>
      </w:r>
      <w:r>
        <w:rPr>
          <w:rFonts w:ascii="Times New Roman"/>
          <w:b w:val="false"/>
          <w:i w:val="false"/>
          <w:color w:val="000000"/>
          <w:sz w:val="28"/>
        </w:rPr>
        <w:t>51) Зырян ауданы әкімдігінің "Болашақ" балалар бос уақыт орталығы" коммуналдық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52) Зырян ауданы әкімдігінің "Зырян қаласының балалар-жасөспірімдер спорт мектебі"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53) Зырян ауданы әкімдігінің "Серебрянск қаласының балалар-жасөспірімдер спорт мектебі"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