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05e5" w14:textId="3330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"Зырян ауданының ветеринария бөлімі" мемлекеттік мекемесі туралы ережені бекіту туралы"" Зырян ауданы әкімдігінің 2015 жылғы 9 ақпандағы № 38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2015 жылғы 16 сәуірдегі № 134 қаулысы. Шығыс Қазақстан облысының Әділет департаментінде 2015 жылғы 22 мамырда № 3968 болып тіркелді. Күші жойылды - Шығыс Қазақстан облысы Зырян ауданы әкімдігінің 2016 жылғы 13 қыркүйектегі № 311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Зырян ауданы әкімдігінің 13.09.2016 № 311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"Зырян ауданының ветеринария бөлімі" мемлекеттік мекемесі туралы ережені бекіту туралы" Зырян ауданы әкімдігінің 2015 жылғы 9 ақпандағы № 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3711 нөмірімен тіркелген, "Пульс! Зыряновска" және "Көктас таңы" газеттерінде 2015 жылғы 19 наурыздағы № 12 газетінде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"Зырян ауданының ветеринария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ереженің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2-бөліміндегі "2. Мемлекеттік органның миссиясы, негізгі міндеттері, функциялары, құқықтары мен міндеттері":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5), 6), 9), 10), 11) тармақшалары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Зырян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Сәлімов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