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2135" w14:textId="03b2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аумағында сайлау учаскелерін құру туралы" Зырян ауданы әкімінің 2015 жылғы 20 наурыздағы № 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әкімінің 2015 жылғы 27 қарашадағы N 4 шешімі. Шығыс Қазақстан облысының Әділет департаментінде 2015 жылғы 07 желтоқсанда N 4262 болып тіркелді. Күші жойылды - Шығыс Қазақстан облысы Алтай ауданы әкімінің 2019 жылғы 6 мамырдағы № 1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Алтай ауданы әкімінің 06.05.2019 </w:t>
      </w:r>
      <w:r>
        <w:rPr>
          <w:rFonts w:ascii="Times New Roman"/>
          <w:b w:val="false"/>
          <w:i w:val="false"/>
          <w:color w:val="00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Зырян ауданының әкімі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"Зырян ауданының аумағында сайлау учаскелерін құру туралы" Зырян ауданы әкімінің 2015 жылғы 20 наурыздағы №1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3833 нөмірімен тіркелген, 2015 жылғы 9 сәуірдегі №15 "Пульс! Зыряновска" және "Көктас таңы" газеттерінде жарияланған) мынадай өзгеріс енгізілсін: </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А.Кәрімов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аудандық аумақтық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төрағасы___________ Н. Будылина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 ________________2015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4 шешіміне қосымша</w:t>
            </w:r>
          </w:p>
        </w:tc>
      </w:tr>
    </w:tbl>
    <w:p>
      <w:pPr>
        <w:spacing w:after="0"/>
        <w:ind w:left="0"/>
        <w:jc w:val="left"/>
      </w:pPr>
      <w:r>
        <w:rPr>
          <w:rFonts w:ascii="Times New Roman"/>
          <w:b/>
          <w:i w:val="false"/>
          <w:color w:val="000000"/>
        </w:rPr>
        <w:t xml:space="preserve"> Зырян ауданы аумағындағы сайлау учаскелері № 631 сайлау учаскесі</w:t>
      </w:r>
    </w:p>
    <w:p>
      <w:pPr>
        <w:spacing w:after="0"/>
        <w:ind w:left="0"/>
        <w:jc w:val="both"/>
      </w:pPr>
      <w:r>
        <w:rPr>
          <w:rFonts w:ascii="Times New Roman"/>
          <w:b w:val="false"/>
          <w:i w:val="false"/>
          <w:color w:val="000000"/>
          <w:sz w:val="28"/>
        </w:rPr>
        <w:t>
      Орталығы: Зырян қаласы, Партизанская көшесі, 2-үй, "Кочевник" қонақ үй ауласы.</w:t>
      </w:r>
      <w:r>
        <w:br/>
      </w:r>
      <w:r>
        <w:rPr>
          <w:rFonts w:ascii="Times New Roman"/>
          <w:b w:val="false"/>
          <w:i w:val="false"/>
          <w:color w:val="000000"/>
          <w:sz w:val="28"/>
        </w:rPr>
        <w:t xml:space="preserve">
      Шекаралары: Партизанская көшесі, А.Толстой көшесі, Высоцкий көшесі, Канавная көшесі, Поздняков көшесі, Л.Толстой көшесі, 8 Март көшесі, О.Кошевой көшесі, Водопроводная көшесі, Водопроводный тұйық көшесі, Кутузов көшесі. </w:t>
      </w:r>
    </w:p>
    <w:p>
      <w:pPr>
        <w:spacing w:after="0"/>
        <w:ind w:left="0"/>
        <w:jc w:val="left"/>
      </w:pPr>
      <w:r>
        <w:rPr>
          <w:rFonts w:ascii="Times New Roman"/>
          <w:b/>
          <w:i w:val="false"/>
          <w:color w:val="000000"/>
        </w:rPr>
        <w:t xml:space="preserve"> № 632 сайлау учаскесі</w:t>
      </w:r>
    </w:p>
    <w:p>
      <w:pPr>
        <w:spacing w:after="0"/>
        <w:ind w:left="0"/>
        <w:jc w:val="both"/>
      </w:pPr>
      <w:r>
        <w:rPr>
          <w:rFonts w:ascii="Times New Roman"/>
          <w:b w:val="false"/>
          <w:i w:val="false"/>
          <w:color w:val="000000"/>
          <w:sz w:val="28"/>
        </w:rPr>
        <w:t>
      Орталығы: Зырян қаласы, Рудная көшесі, 2-үй, "Есту және сөйлеу қабілеті нашар балаларға арналған № 2 түзету мектеп-интернаты" коммуналдық мемлекеттік мекемесі.</w:t>
      </w:r>
      <w:r>
        <w:br/>
      </w:r>
      <w:r>
        <w:rPr>
          <w:rFonts w:ascii="Times New Roman"/>
          <w:b w:val="false"/>
          <w:i w:val="false"/>
          <w:color w:val="000000"/>
          <w:sz w:val="28"/>
        </w:rPr>
        <w:t>
      Шекаралары: Кирзаводская көшесі, Нахимов көшесі, Никольников көшесі, Суворов көшесі, Суворов тұйық көшесі, Бауман көшесі, Силовая көшесі, М.Мәметова көшесі, Красная речка көшесі.</w:t>
      </w:r>
    </w:p>
    <w:p>
      <w:pPr>
        <w:spacing w:after="0"/>
        <w:ind w:left="0"/>
        <w:jc w:val="left"/>
      </w:pPr>
      <w:r>
        <w:rPr>
          <w:rFonts w:ascii="Times New Roman"/>
          <w:b/>
          <w:i w:val="false"/>
          <w:color w:val="000000"/>
        </w:rPr>
        <w:t xml:space="preserve"> № 633 сайлау учаскесі</w:t>
      </w:r>
    </w:p>
    <w:p>
      <w:pPr>
        <w:spacing w:after="0"/>
        <w:ind w:left="0"/>
        <w:jc w:val="both"/>
      </w:pPr>
      <w:r>
        <w:rPr>
          <w:rFonts w:ascii="Times New Roman"/>
          <w:b w:val="false"/>
          <w:i w:val="false"/>
          <w:color w:val="000000"/>
          <w:sz w:val="28"/>
        </w:rPr>
        <w:t>
      Орталығы: Зырян қаласы, Рудная көшесі, 26-үй, "Зырян қаласының № 2 бастауыш мектебі" коммуналдық мемлекеттік мекемесі.</w:t>
      </w:r>
      <w:r>
        <w:br/>
      </w:r>
      <w:r>
        <w:rPr>
          <w:rFonts w:ascii="Times New Roman"/>
          <w:b w:val="false"/>
          <w:i w:val="false"/>
          <w:color w:val="000000"/>
          <w:sz w:val="28"/>
        </w:rPr>
        <w:t xml:space="preserve">
      Шекаралары: Рудная көшесі 1-үйден 29-үйге дейін, 30, 31, 31/1, 31/2, 31/3, 31/4, 31/5, 31/6, 31/7, 31/8, 31/10, 32, 33, 34, 35, 37, 39-үйлер, 36-үйден 46-үйге дейін (жұп жағы), 41-үйден 59-үйге дейін (тақ жағы), Коммунаров көшесі, Тимошенко көшесі, Рабочая көшесі, Чкалов көшесі, Утренний тұйық көшесі, Горняк бульвары, Звездный тұйық көшесі, Малахитовый тұйық көшесі, Юбилейный тұйық көшесі, Маслянский тұйық көшесі, Прохладный тұйық көшесі, Лесной тұйық көшесі, Восточный тұйық көшесі, Рябиновый тұйық көшесі, Тихий тұйық көшесі, Цветочный тұйық көшесі, Алтайская көшесі, Бажов көшесі, Малея көшесі, Гастелло көшесі, Охотский тұйық көшесі, Вторушинский тұйық көшесі, Октябрьская көшесі, Карьерный тұйық көшесі, Малиновый тұйық көшесі, Тропинский тұйық көшесі 62-үйден 114-үйге дейін (жұп жағы), 45-үйден 113-үйге дейін (тақ жағы). </w:t>
      </w:r>
    </w:p>
    <w:p>
      <w:pPr>
        <w:spacing w:after="0"/>
        <w:ind w:left="0"/>
        <w:jc w:val="left"/>
      </w:pPr>
      <w:r>
        <w:rPr>
          <w:rFonts w:ascii="Times New Roman"/>
          <w:b/>
          <w:i w:val="false"/>
          <w:color w:val="000000"/>
        </w:rPr>
        <w:t xml:space="preserve"> № 635 сайлау учаскесі</w:t>
      </w:r>
    </w:p>
    <w:p>
      <w:pPr>
        <w:spacing w:after="0"/>
        <w:ind w:left="0"/>
        <w:jc w:val="both"/>
      </w:pPr>
      <w:r>
        <w:rPr>
          <w:rFonts w:ascii="Times New Roman"/>
          <w:b w:val="false"/>
          <w:i w:val="false"/>
          <w:color w:val="000000"/>
          <w:sz w:val="28"/>
        </w:rPr>
        <w:t>
      Орталығы: Зырян қаласы, Жақсыбаев көшесі, 1-үй, "Зырян қаласының № 8 орта мектебі" коммуналдық мемлекеттік мекемесі.</w:t>
      </w:r>
      <w:r>
        <w:br/>
      </w:r>
      <w:r>
        <w:rPr>
          <w:rFonts w:ascii="Times New Roman"/>
          <w:b w:val="false"/>
          <w:i w:val="false"/>
          <w:color w:val="000000"/>
          <w:sz w:val="28"/>
        </w:rPr>
        <w:t xml:space="preserve">
      Шекаралары: Красный спорт көшесі, Калининская көшесі 2/3, 76, 82-үйлер,1-үйден 63-үйге дейін (тақ жағы), 2-үйден 62-үйге дейін (жұп жағы), 16а-үй, 18-үйден 62-үйге дейін (жұп жағы), Тропинский тұйық көшесі 1-үйден 43-үйге дейін (тақ жағы), 2-үйден 60-үйге дейін (жұп жағы), Пролетарская көшесі 1-үйден 73-үйге дейін (тақ жағы), 2-үйден 82-үйге дейін (жұп жағы), 84/1-үй, Академик Арықтай Қайыпов көшесі 25-үйден 49-үйге дейін (тақ жағы), 74, 74/2, 76, 76/1-үйлер, Жақсыбаев көшесі 3-үйден 5-үйге дейін (тақ жағы), 2-үйден 8-үйге дейін (жұп жағы), Базарный тұйық көшесі. </w:t>
      </w:r>
    </w:p>
    <w:p>
      <w:pPr>
        <w:spacing w:after="0"/>
        <w:ind w:left="0"/>
        <w:jc w:val="left"/>
      </w:pPr>
      <w:r>
        <w:rPr>
          <w:rFonts w:ascii="Times New Roman"/>
          <w:b/>
          <w:i w:val="false"/>
          <w:color w:val="000000"/>
        </w:rPr>
        <w:t xml:space="preserve"> № 636 сайлау учаскесі</w:t>
      </w:r>
    </w:p>
    <w:p>
      <w:pPr>
        <w:spacing w:after="0"/>
        <w:ind w:left="0"/>
        <w:jc w:val="both"/>
      </w:pPr>
      <w:r>
        <w:rPr>
          <w:rFonts w:ascii="Times New Roman"/>
          <w:b w:val="false"/>
          <w:i w:val="false"/>
          <w:color w:val="000000"/>
          <w:sz w:val="28"/>
        </w:rPr>
        <w:t xml:space="preserve">
      Орталығы: Зырян қаласы, Пролетарская көшесі, 84-үй, "Зырян қаласының мектеп-лицейі" коммуналдық мемлекеттік мекемесі. </w:t>
      </w:r>
      <w:r>
        <w:br/>
      </w:r>
      <w:r>
        <w:rPr>
          <w:rFonts w:ascii="Times New Roman"/>
          <w:b w:val="false"/>
          <w:i w:val="false"/>
          <w:color w:val="000000"/>
          <w:sz w:val="28"/>
        </w:rPr>
        <w:t>
      Шекаралары: Тимофеевская көшесі 132-үйден 144-үйге дейін (жұп жағы), 125-үйден 149-үйге дейін (тақ жағы), 49-үй, Зыряновская көшесі, Грибакин көшесі, Пролетарская көшесі 88, 90-үйлер, Ленин көшесі 88, 92, 94, 96-үйлер, Советская көшесі 5, 102-үйлер, 11-үйден 35-үйге дейін (тақ жағы), Школьный тұйық көшесі, Зыряновский тұйық көшесі, Жақсыбаев көшесі 9, 10, 55-үйлер, 15-үйден 49-үйге дейін (тақ жағы), 14-үйден 36-үйге дейін (жұп жағы), Садовая көшесі, Первомайская көшесі 1-үйден 5-үйге дейін, 11-үйден 23-үйге дейін (тақ жағы), 4-үйден 22-үйге дейін (жұп жағы), Клубный тұйық көшесі, Пионерский тұйық көшесі, Бурнашов бульвары 2, 3, 6, 8, 10, 12, 14, 16-үйлер.</w:t>
      </w:r>
    </w:p>
    <w:p>
      <w:pPr>
        <w:spacing w:after="0"/>
        <w:ind w:left="0"/>
        <w:jc w:val="left"/>
      </w:pPr>
      <w:r>
        <w:rPr>
          <w:rFonts w:ascii="Times New Roman"/>
          <w:b/>
          <w:i w:val="false"/>
          <w:color w:val="000000"/>
        </w:rPr>
        <w:t xml:space="preserve"> № 638 сайлау учаскесі</w:t>
      </w:r>
    </w:p>
    <w:p>
      <w:pPr>
        <w:spacing w:after="0"/>
        <w:ind w:left="0"/>
        <w:jc w:val="both"/>
      </w:pPr>
      <w:r>
        <w:rPr>
          <w:rFonts w:ascii="Times New Roman"/>
          <w:b w:val="false"/>
          <w:i w:val="false"/>
          <w:color w:val="000000"/>
          <w:sz w:val="28"/>
        </w:rPr>
        <w:t>
      Орталығы: Зырян қаласы, Бурнашов бульвары, 1-үй, "Зырян қаласының № 1 бастауыш мектебі" коммуналдық мемлекеттік мекемесі.</w:t>
      </w:r>
      <w:r>
        <w:br/>
      </w:r>
      <w:r>
        <w:rPr>
          <w:rFonts w:ascii="Times New Roman"/>
          <w:b w:val="false"/>
          <w:i w:val="false"/>
          <w:color w:val="000000"/>
          <w:sz w:val="28"/>
        </w:rPr>
        <w:t>
      Шекаралары: Академик Арықтай Қайыпов көшесі 26-үйден 72-үйге дейін (жұп жағы), 3-үйден 21-үйге дейін (тақ жағы), 72/2, 72/1-үйлер, Советская көшесі 30-үйден 58-үйге дейін (жұп жағы), 37-үйден 43-үйге дейін (тақ жағы), Калининская көшесі 84-үйден 100-үйге дейін (жұп жағы), Бульварный тұйық көшесі 3-үйден 9-үйге дейін (тақ жағы), 4-үйден 10-үйге дейін (жұп жағы), Бурнашов бульвары 5-үйден 13-үйге дейін (тақ жағы), 13/1, 18, 20, 22, 26-үйлер, Жақсыбаев көшесі 7, 11, 13-үйлер.</w:t>
      </w:r>
    </w:p>
    <w:p>
      <w:pPr>
        <w:spacing w:after="0"/>
        <w:ind w:left="0"/>
        <w:jc w:val="left"/>
      </w:pPr>
      <w:r>
        <w:rPr>
          <w:rFonts w:ascii="Times New Roman"/>
          <w:b/>
          <w:i w:val="false"/>
          <w:color w:val="000000"/>
        </w:rPr>
        <w:t xml:space="preserve"> № 639 сайлау учаскесі</w:t>
      </w:r>
    </w:p>
    <w:p>
      <w:pPr>
        <w:spacing w:after="0"/>
        <w:ind w:left="0"/>
        <w:jc w:val="both"/>
      </w:pPr>
      <w:r>
        <w:rPr>
          <w:rFonts w:ascii="Times New Roman"/>
          <w:b w:val="false"/>
          <w:i w:val="false"/>
          <w:color w:val="000000"/>
          <w:sz w:val="28"/>
        </w:rPr>
        <w:t>
      Орталығы: Зырян қаласы, Комсомольская көшесі, 9-үй, Қазақстан Республикасы Қорғаныс министрлігінің "Зырян ауданының қорғаныс істері жөніндегі бөлімі" мемлекеттік мекемесі.</w:t>
      </w:r>
      <w:r>
        <w:br/>
      </w:r>
      <w:r>
        <w:rPr>
          <w:rFonts w:ascii="Times New Roman"/>
          <w:b w:val="false"/>
          <w:i w:val="false"/>
          <w:color w:val="000000"/>
          <w:sz w:val="28"/>
        </w:rPr>
        <w:t>
      Шекаралары: 8 Март көшесі 23-үй, Академик Арықтай Қайыпов көшесі 4-үйден 22-үйге дейін (жұп жағы), Комсомольская көшесі 1-үйден 19-үйге дейін (тақ жағы), 14-үйден 24-үйге дейін (жұп жағы), 8, 27, 80, 82, 163-үйлер, Стахановская көшесі 34, 34/1-үйлер, М.Горький көшесі 2, 4, 26, 32, 56А, 77-үйлер, Калининский тұйық көшесі, Комендантский тұйық көшесі, Советский тұйық көшесі.</w:t>
      </w:r>
    </w:p>
    <w:p>
      <w:pPr>
        <w:spacing w:after="0"/>
        <w:ind w:left="0"/>
        <w:jc w:val="left"/>
      </w:pPr>
      <w:r>
        <w:rPr>
          <w:rFonts w:ascii="Times New Roman"/>
          <w:b/>
          <w:i w:val="false"/>
          <w:color w:val="000000"/>
        </w:rPr>
        <w:t xml:space="preserve"> № 640 сайлау учаскесі</w:t>
      </w:r>
    </w:p>
    <w:p>
      <w:pPr>
        <w:spacing w:after="0"/>
        <w:ind w:left="0"/>
        <w:jc w:val="both"/>
      </w:pPr>
      <w:r>
        <w:rPr>
          <w:rFonts w:ascii="Times New Roman"/>
          <w:b w:val="false"/>
          <w:i w:val="false"/>
          <w:color w:val="000000"/>
          <w:sz w:val="28"/>
        </w:rPr>
        <w:t>
      Орталығы: Зырян қаласы, Ленин көшесі, 74-үй, "Зырян ауданы әкімдігінің Зырян қаласының балалар музыка мектебі" коммуналдық мемлекеттік қазыналық кәсіпорны.</w:t>
      </w:r>
      <w:r>
        <w:br/>
      </w:r>
      <w:r>
        <w:rPr>
          <w:rFonts w:ascii="Times New Roman"/>
          <w:b w:val="false"/>
          <w:i w:val="false"/>
          <w:color w:val="000000"/>
          <w:sz w:val="28"/>
        </w:rPr>
        <w:t xml:space="preserve">
      Шекаралары: А.Матросов көшесі 1-үйден 63-үйге дейін (тақ жағы), 2-үйден 48-үйге дейін (жұп жағы), Советская көшесі 2-үйден 28/2-үйге дейін (жұп жағы), 9-үй, Бочарников көшесі 4-үйден 28-үйге дейін (жұп жағы), 1-үйден 15-үйге дейін (тақ жағы), Фрунзе көшесі 1-үйден 53-үйге дейін (тақ жағы), 2-үйден 52-үйге дейін (жұп жағы), Ленин көшесі 64-үйден 86-үйге дейін (жұп жағы), 71-үйден 89-үйге дейін (тақ жағы), Котовский тұйық көшесі, Стахановская көшесі 1-үйден 35-үйге дейін (тақ жағы), 2, 4, 4/1, 4/2-үйлер, 10-үйден 28-үйге дейін (жұп жағы), Брилин көшесі 4-үйден 26-үйге дейін (жұп жағы), 3-үйден 19-үйге дейін (тақ жағы), 53/1, 61, 63-үйлер, Первомайский тұйық көшесі, Малиновский тұйық көшесі, Садовый тұйық көшесі 1-үйден 9-үйге дейін, 15, 17, 19-үйлер, Промежуточный тұйық көшесі, М.Горький көшесі 1, 3, 5-үйлер, Тимофеев көшесі 2-үйден 54-үйге дейін (жұп жағы), 1-үйден 53-үйге дейін (тақ жағы), Болотный тұйық көшесі, Красный Крест көшесі 1-үйден 13-үйге дейін (тақ жағы), 2-үйден 16-үйге дейін (жұп жағы), Щетников көшесі 1-үйден 15-үйге дейін (тақ жағы), 2-үйден 20-үйге дейін (жұп жағы), Чернышевский тұйық көшесі. </w:t>
      </w:r>
    </w:p>
    <w:p>
      <w:pPr>
        <w:spacing w:after="0"/>
        <w:ind w:left="0"/>
        <w:jc w:val="left"/>
      </w:pPr>
      <w:r>
        <w:rPr>
          <w:rFonts w:ascii="Times New Roman"/>
          <w:b/>
          <w:i w:val="false"/>
          <w:color w:val="000000"/>
        </w:rPr>
        <w:t xml:space="preserve"> № 642 сайлау учаскесі</w:t>
      </w:r>
    </w:p>
    <w:p>
      <w:pPr>
        <w:spacing w:after="0"/>
        <w:ind w:left="0"/>
        <w:jc w:val="both"/>
      </w:pPr>
      <w:r>
        <w:rPr>
          <w:rFonts w:ascii="Times New Roman"/>
          <w:b w:val="false"/>
          <w:i w:val="false"/>
          <w:color w:val="000000"/>
          <w:sz w:val="28"/>
        </w:rPr>
        <w:t>
      Орталығы: Зырян қаласы, Брилин көшесі, 31-үй, "Зырян қаласының № 11 орта мектебі" коммуналдық мемлекеттік мекемесі.</w:t>
      </w:r>
      <w:r>
        <w:br/>
      </w:r>
      <w:r>
        <w:rPr>
          <w:rFonts w:ascii="Times New Roman"/>
          <w:b w:val="false"/>
          <w:i w:val="false"/>
          <w:color w:val="000000"/>
          <w:sz w:val="28"/>
        </w:rPr>
        <w:t>
      Шекаралары: М.Горький көшесі 7-үйден 61-үйге дейін (тақ жағы), 6-үйден 16-үйге дейін (жұп жағы), 20-үйден 24-үйге дейін (жұп жағы), 30, 69, 71, 73, 75-үйлер, 32/1-үйден 32/15-үйге дейін, 38/1-үйден 38/4-үйге дейін, 38-үйден 54-үйге дейін (жұп жағы), Комсомольская көшесі 32, 34, 36-үйлер, Фрунзе көшесі 54-үйден 76-үйге дейін (жұп жағы), 46/1-үй, Тимофеев көшесі 56-үйден 70-үйге дейін (жұп жағы), 53/1-үйден 67-үйге дейін (тақ жағы), Степной тұйық көшесі, Строительный тұйық көшесі, Маяковский көшесі 69, 71, 71/1, 71/2, 71/3, 86-үйлер, Бочарников көшесі 30-үйден 34-үйге дейін (жұп жағы), 25-үйден 39-үйге дейін (тақ жағы), Брилин көшесі 28, 30, 31, 32, 33, 42, 44, 58-үйлер, Космонавтов көшесі 1-үйден 5-үйге дейін, Молодежная көшесі 1-үйден 6-үйге дейін.</w:t>
      </w:r>
    </w:p>
    <w:p>
      <w:pPr>
        <w:spacing w:after="0"/>
        <w:ind w:left="0"/>
        <w:jc w:val="left"/>
      </w:pPr>
      <w:r>
        <w:rPr>
          <w:rFonts w:ascii="Times New Roman"/>
          <w:b/>
          <w:i w:val="false"/>
          <w:color w:val="000000"/>
        </w:rPr>
        <w:t xml:space="preserve"> № 643 сайлау учаскесі</w:t>
      </w:r>
    </w:p>
    <w:p>
      <w:pPr>
        <w:spacing w:after="0"/>
        <w:ind w:left="0"/>
        <w:jc w:val="both"/>
      </w:pPr>
      <w:r>
        <w:rPr>
          <w:rFonts w:ascii="Times New Roman"/>
          <w:b w:val="false"/>
          <w:i w:val="false"/>
          <w:color w:val="000000"/>
          <w:sz w:val="28"/>
        </w:rPr>
        <w:t>
      Орталығы: Зырян қаласы, Советская көшесі, 60-үй, "Казцинк" жауапкершілігі шектеулі серіктестігінің "Мәдениет орталығы" мекемесі.</w:t>
      </w:r>
      <w:r>
        <w:br/>
      </w:r>
      <w:r>
        <w:rPr>
          <w:rFonts w:ascii="Times New Roman"/>
          <w:b w:val="false"/>
          <w:i w:val="false"/>
          <w:color w:val="000000"/>
          <w:sz w:val="28"/>
        </w:rPr>
        <w:t>
      Шекаралары: Молодежная көшесі 7-үй, Коммунистическая көшесі 1, 3, 5, 9-үйлер, Курчатов көшесі 1, 1/1, 1/2, 1/3, 2, 2/2, 3, 3/1, 3/2, 4, 4/1, 5, 6-үйлер, Солнечная көшесі 18-үйден 22-үйге дейін (жұп жағы).</w:t>
      </w:r>
    </w:p>
    <w:p>
      <w:pPr>
        <w:spacing w:after="0"/>
        <w:ind w:left="0"/>
        <w:jc w:val="left"/>
      </w:pPr>
      <w:r>
        <w:rPr>
          <w:rFonts w:ascii="Times New Roman"/>
          <w:b/>
          <w:i w:val="false"/>
          <w:color w:val="000000"/>
        </w:rPr>
        <w:t xml:space="preserve"> № 644 сайлау учаскесі</w:t>
      </w:r>
    </w:p>
    <w:p>
      <w:pPr>
        <w:spacing w:after="0"/>
        <w:ind w:left="0"/>
        <w:jc w:val="both"/>
      </w:pPr>
      <w:r>
        <w:rPr>
          <w:rFonts w:ascii="Times New Roman"/>
          <w:b w:val="false"/>
          <w:i w:val="false"/>
          <w:color w:val="000000"/>
          <w:sz w:val="28"/>
        </w:rPr>
        <w:t>
      Орталығы: Зырян қаласы, Солнечная көшесі, 13-үй, "Зырян қаласының № 6 орта мектебі" коммуналдық мемлекеттік мекемесі.</w:t>
      </w:r>
      <w:r>
        <w:br/>
      </w:r>
      <w:r>
        <w:rPr>
          <w:rFonts w:ascii="Times New Roman"/>
          <w:b w:val="false"/>
          <w:i w:val="false"/>
          <w:color w:val="000000"/>
          <w:sz w:val="28"/>
        </w:rPr>
        <w:t>
      Шекаралары: Космонавтов көшесі 6-үйден 10-үйге дейін (жұп жағы), 7-үйден 11-үйге дейін (тақ жағы), Коммунистическая көшесі 11-үйден 27-үйге дейін (тақ жағы), 14-үйден 18-үйге дейін (жұп жағы), Молодежная көшесі 8-үйден 19-үйге дейін, Солнечная көшесі 3, 4, 5, 6, 7, 8, 8/2, 9-үйлер, Тоқтаров көшесі 4-үй, Валиханов көшесі 16-үй.</w:t>
      </w:r>
    </w:p>
    <w:p>
      <w:pPr>
        <w:spacing w:after="0"/>
        <w:ind w:left="0"/>
        <w:jc w:val="left"/>
      </w:pPr>
      <w:r>
        <w:rPr>
          <w:rFonts w:ascii="Times New Roman"/>
          <w:b/>
          <w:i w:val="false"/>
          <w:color w:val="000000"/>
        </w:rPr>
        <w:t xml:space="preserve"> № 647 сайлау учаскесі</w:t>
      </w:r>
    </w:p>
    <w:p>
      <w:pPr>
        <w:spacing w:after="0"/>
        <w:ind w:left="0"/>
        <w:jc w:val="both"/>
      </w:pPr>
      <w:r>
        <w:rPr>
          <w:rFonts w:ascii="Times New Roman"/>
          <w:b w:val="false"/>
          <w:i w:val="false"/>
          <w:color w:val="000000"/>
          <w:sz w:val="28"/>
        </w:rPr>
        <w:t>
      Орталығы: Зырян қаласы, Курчатов көшесі, 10/1-үй, "Зырян технологиялық колледжі" коммуналдық мемлекеттік мекемесі.</w:t>
      </w:r>
      <w:r>
        <w:br/>
      </w:r>
      <w:r>
        <w:rPr>
          <w:rFonts w:ascii="Times New Roman"/>
          <w:b w:val="false"/>
          <w:i w:val="false"/>
          <w:color w:val="000000"/>
          <w:sz w:val="28"/>
        </w:rPr>
        <w:t>
      Шекаралары: Комаров көшесі 10, 10/1, 10/2, 10/3, 12/1-үйлер, Курчатов көшесі 7-үйден 10-үйге дейін, 13, 18, 21, 25, 27, 31-үйлер, Солнечная көшесі 11, 14, 16-үйлер.</w:t>
      </w:r>
    </w:p>
    <w:p>
      <w:pPr>
        <w:spacing w:after="0"/>
        <w:ind w:left="0"/>
        <w:jc w:val="left"/>
      </w:pPr>
      <w:r>
        <w:rPr>
          <w:rFonts w:ascii="Times New Roman"/>
          <w:b/>
          <w:i w:val="false"/>
          <w:color w:val="000000"/>
        </w:rPr>
        <w:t xml:space="preserve"> № 648 сайлау учаскесі</w:t>
      </w:r>
    </w:p>
    <w:p>
      <w:pPr>
        <w:spacing w:after="0"/>
        <w:ind w:left="0"/>
        <w:jc w:val="both"/>
      </w:pPr>
      <w:r>
        <w:rPr>
          <w:rFonts w:ascii="Times New Roman"/>
          <w:b w:val="false"/>
          <w:i w:val="false"/>
          <w:color w:val="000000"/>
          <w:sz w:val="28"/>
        </w:rPr>
        <w:t>
      Орталығы: Зырян қаласы, Комаров көшесі, 8-үй, "Зырян қаласының № 9 орта мектебі" коммуналдық мемлекеттік мекемесі.</w:t>
      </w:r>
      <w:r>
        <w:br/>
      </w:r>
      <w:r>
        <w:rPr>
          <w:rFonts w:ascii="Times New Roman"/>
          <w:b w:val="false"/>
          <w:i w:val="false"/>
          <w:color w:val="000000"/>
          <w:sz w:val="28"/>
        </w:rPr>
        <w:t xml:space="preserve">
       Шекаралары: Комаров көшесі 1, 4, 5, 6, 6/1, 6/2, 6/4-үйлер, Солнечная көшесі 2, 4/1, 4/2, 8/1, 12-үйлер, Космонавтов көшесі 17/1, 18/1-үйлер, 12-үйден 18-үйге дейін. </w:t>
      </w:r>
    </w:p>
    <w:p>
      <w:pPr>
        <w:spacing w:after="0"/>
        <w:ind w:left="0"/>
        <w:jc w:val="left"/>
      </w:pPr>
      <w:r>
        <w:rPr>
          <w:rFonts w:ascii="Times New Roman"/>
          <w:b/>
          <w:i w:val="false"/>
          <w:color w:val="000000"/>
        </w:rPr>
        <w:t xml:space="preserve"> № 650 сайлау учаскесі</w:t>
      </w:r>
    </w:p>
    <w:p>
      <w:pPr>
        <w:spacing w:after="0"/>
        <w:ind w:left="0"/>
        <w:jc w:val="both"/>
      </w:pPr>
      <w:r>
        <w:rPr>
          <w:rFonts w:ascii="Times New Roman"/>
          <w:b w:val="false"/>
          <w:i w:val="false"/>
          <w:color w:val="000000"/>
          <w:sz w:val="28"/>
        </w:rPr>
        <w:t>
      Орталығы: Зырян қаласы, Панфилов көшесі, 7-үй, Зырян ауданы әкімдігінің "Зырян қаласының балалар-жасөспірімдер спорт мектебі" коммуналдық мемлекеттік мекемесі.</w:t>
      </w:r>
      <w:r>
        <w:br/>
      </w:r>
      <w:r>
        <w:rPr>
          <w:rFonts w:ascii="Times New Roman"/>
          <w:b w:val="false"/>
          <w:i w:val="false"/>
          <w:color w:val="000000"/>
          <w:sz w:val="28"/>
        </w:rPr>
        <w:t>
      Шекаралары: А.Матросов көшесі 80-үйден 140-үйге дейін (жұп жағы), 89-үйден 141-үйге дейін (тақ жағы), Бухтарминская көшесі 103-үйден 149-үйге дейін (тақ жағы), 124-үйден 148-үйге дейін (жұп жағы), Панфилов көшесі 1-үйден 13-үйге дейін (тақ жағы), 2-үйден 10-үйге дейін (жұп жағы), З.Космодемьянская көшесі 3-үйден 7-үйге дейін (тақ жағы), 6, 8/1, 9, 10, 11, 11/2, 12, 13, 14-үйлер, М.Горький атындағы алаң 1-үйден 6-үйге дейін, Крылов көшесі 1, 3, 5, 7, 9-үйлер, Фабричная көшесі 66, 68-үйлер, Маяковский көшесі 88-үй.</w:t>
      </w:r>
    </w:p>
    <w:p>
      <w:pPr>
        <w:spacing w:after="0"/>
        <w:ind w:left="0"/>
        <w:jc w:val="left"/>
      </w:pPr>
      <w:r>
        <w:rPr>
          <w:rFonts w:ascii="Times New Roman"/>
          <w:b/>
          <w:i w:val="false"/>
          <w:color w:val="000000"/>
        </w:rPr>
        <w:t xml:space="preserve"> № 651 сайлау учаскесі</w:t>
      </w:r>
    </w:p>
    <w:p>
      <w:pPr>
        <w:spacing w:after="0"/>
        <w:ind w:left="0"/>
        <w:jc w:val="both"/>
      </w:pPr>
      <w:r>
        <w:rPr>
          <w:rFonts w:ascii="Times New Roman"/>
          <w:b w:val="false"/>
          <w:i w:val="false"/>
          <w:color w:val="000000"/>
          <w:sz w:val="28"/>
        </w:rPr>
        <w:t>
      Орталығы: Зырян қаласы, Бухтарминская көшесі, 127-үй, "№ 1 түзету мектеп-интернаты" коммуналдық мемлекеттік мекемесі.</w:t>
      </w:r>
      <w:r>
        <w:br/>
      </w:r>
      <w:r>
        <w:rPr>
          <w:rFonts w:ascii="Times New Roman"/>
          <w:b w:val="false"/>
          <w:i w:val="false"/>
          <w:color w:val="000000"/>
          <w:sz w:val="28"/>
        </w:rPr>
        <w:t>
      Шекаралары: А.Матросов көшесі 65-үйден 87-үйге дейін (тақ жағы), 50-үйден 78-үйге дейін (жұп жағы), Бухтарминская көшесі 1-үйден 101-үйге дейін (тақ жағы), 2-үйден 122-үйге дейін (жұп жағы), Шевченко көшесі, Орджоникидзе көшесі, Фабричная көшесі 1-үйден 63-үйге дейін (тақ жағы), 2-үйден 64-үйге дейін (жұп жағы), 71-үй, Тишинская көшесі, Маяковский көшесі 1-үйден 67-үйге дейін (тақ жағы), 2-үйден 84-үйге дейін (жұп жағы), Ленин көшесі 59, 60, 60А-үйлер, Пороховой тұйық көшесі 1, 2, 3, 4, 5, 6, 8, 10, 12-үйлер.</w:t>
      </w:r>
    </w:p>
    <w:p>
      <w:pPr>
        <w:spacing w:after="0"/>
        <w:ind w:left="0"/>
        <w:jc w:val="left"/>
      </w:pPr>
      <w:r>
        <w:rPr>
          <w:rFonts w:ascii="Times New Roman"/>
          <w:b/>
          <w:i w:val="false"/>
          <w:color w:val="000000"/>
        </w:rPr>
        <w:t xml:space="preserve"> № 652 сайлау учаскесі</w:t>
      </w:r>
    </w:p>
    <w:p>
      <w:pPr>
        <w:spacing w:after="0"/>
        <w:ind w:left="0"/>
        <w:jc w:val="both"/>
      </w:pPr>
      <w:r>
        <w:rPr>
          <w:rFonts w:ascii="Times New Roman"/>
          <w:b w:val="false"/>
          <w:i w:val="false"/>
          <w:color w:val="000000"/>
          <w:sz w:val="28"/>
        </w:rPr>
        <w:t xml:space="preserve">
      Орталығы: Зырян қаласы, Ломоносов көшесі, 59-үй, "Зырян қаласының № 7 орта мектебі" коммуналдық мемлекеттік мекемесі. </w:t>
      </w:r>
      <w:r>
        <w:br/>
      </w:r>
      <w:r>
        <w:rPr>
          <w:rFonts w:ascii="Times New Roman"/>
          <w:b w:val="false"/>
          <w:i w:val="false"/>
          <w:color w:val="000000"/>
          <w:sz w:val="28"/>
        </w:rPr>
        <w:t>
      Шекаралары: Чайковский көшесі 2-үйден 40-үйге дейін (жұп жағы), 1-үйден 5-үйге дейін (тақ жағы), 8-үй, Кузнечная көшесі 1-үйден 13-үйге дейін, 21-үйден 23-үйге дейін, Пешеходный тұйық көшесі, Ломоносов көшесі 3-үйден 81-үйге дейін (тақ жағы), 2-үйден 94-үйге дейін (жұп жағы), Акционерная көшесі 1-үйден 27-үйге дейін, 29-үй, Северная көшесі 2-үйден 36-үйге дейін (жұп жағы), Ворошилов көшесі 2-үйден 116-үйге дейін (жұп жағы), 1-үйден 125-үйге дейін (тақ жағы), Целинная көшесі 1-үйден 21-үйге дейін (тақ жағы), 2-үйден 28-үйге дейін (жұп жағы), Дзержинский көшесі 1-үйден 79-үйге дейін (тақ жағы), 2-үйден 62-үйге дейін (жұп жағы), 79/1-үй, Пугачев көшесі 1-үйден 51-үйге дейін (тақ жағы), 2-үйден 50-үйге дейін (жұп жағы), Коллективная көшесі, Шолохов көшесі 37-үйден 49-үйге дейін (тақ жағы), Фурманов көшесі 24-үйден 32-үйге дейін (жұп жағы), 21-үйден 29-үйге дейін (тақ жағы), Шахтостроителей көшесі 34-үйден 36-үйге дейін (жұп жағы), 25-үйден 39-үйге дейін (тақ жағы), 47-үй, Менделеев көшесі 5-үйден 97-үйге дейін (тақ жағы), 6-үйден 82-үйге дейін (жұп жағы), Западная көшесі, Зубовский тұйық көшесі, Островский көшесі 1-үйден 57-үйге дейін (тақ жағы), 2-үйден 68-үйге дейін (жұп жағы), 100-үй, Островский тұйық көшесі 2-үйден 6-үйге дейін (жұп жағы), 1-үйден 7-үйге дейін (тақ жағы), Павлов көшесі, Коммунальная көшесі, Геологическая көшесі 1-үйден 23-үйге дейін (тақ жағы), 24, 26, 28, 36-үйлер, Ленин көшесі 3, 26, 29-үйлер, Пороховой тұйық көшесі 7, 9, 11, 13, 14, 16, 18, 20, 22-үйлер, Зеленая көшесі, Свобода көшесі.</w:t>
      </w:r>
    </w:p>
    <w:p>
      <w:pPr>
        <w:spacing w:after="0"/>
        <w:ind w:left="0"/>
        <w:jc w:val="left"/>
      </w:pPr>
      <w:r>
        <w:rPr>
          <w:rFonts w:ascii="Times New Roman"/>
          <w:b/>
          <w:i w:val="false"/>
          <w:color w:val="000000"/>
        </w:rPr>
        <w:t xml:space="preserve"> № 653 сайлау учаскесі</w:t>
      </w:r>
    </w:p>
    <w:p>
      <w:pPr>
        <w:spacing w:after="0"/>
        <w:ind w:left="0"/>
        <w:jc w:val="both"/>
      </w:pPr>
      <w:r>
        <w:rPr>
          <w:rFonts w:ascii="Times New Roman"/>
          <w:b w:val="false"/>
          <w:i w:val="false"/>
          <w:color w:val="000000"/>
          <w:sz w:val="28"/>
        </w:rPr>
        <w:t xml:space="preserve">
      Орталығы: Зырян қаласы, Панфилов көшесі, 21/1-үй, "Валентина" турфирмасы жауапкершілігі шектеулі серіктестігі. </w:t>
      </w:r>
      <w:r>
        <w:br/>
      </w:r>
      <w:r>
        <w:rPr>
          <w:rFonts w:ascii="Times New Roman"/>
          <w:b w:val="false"/>
          <w:i w:val="false"/>
          <w:color w:val="000000"/>
          <w:sz w:val="28"/>
        </w:rPr>
        <w:t>
      Шекаралары: Панфилов көшесі 12-үйден 22-үйге дейін (жұп жағы), 21, 21/1, 23, 24-үйлер, Пушкин көшесі, Гоголь көшесі, Крылов көшесі 11-үйден 45-үйге дейін (тақ жағы), 4-үйден 36-үйге дейін (жұп жағы), Чехов көшесі, Победа көшесі, С.Разин көшесі.</w:t>
      </w:r>
    </w:p>
    <w:p>
      <w:pPr>
        <w:spacing w:after="0"/>
        <w:ind w:left="0"/>
        <w:jc w:val="left"/>
      </w:pPr>
      <w:r>
        <w:rPr>
          <w:rFonts w:ascii="Times New Roman"/>
          <w:b/>
          <w:i w:val="false"/>
          <w:color w:val="000000"/>
        </w:rPr>
        <w:t xml:space="preserve"> № 654 сайлау учаскесі</w:t>
      </w:r>
    </w:p>
    <w:p>
      <w:pPr>
        <w:spacing w:after="0"/>
        <w:ind w:left="0"/>
        <w:jc w:val="both"/>
      </w:pPr>
      <w:r>
        <w:rPr>
          <w:rFonts w:ascii="Times New Roman"/>
          <w:b w:val="false"/>
          <w:i w:val="false"/>
          <w:color w:val="000000"/>
          <w:sz w:val="28"/>
        </w:rPr>
        <w:t>
      Орталығы: Зырян қаласы, Лениногорская көшесі, 1-үй, "Зырян-Тәртіп" жауапкершілігі шектеулі серіктестігі.</w:t>
      </w:r>
      <w:r>
        <w:br/>
      </w:r>
      <w:r>
        <w:rPr>
          <w:rFonts w:ascii="Times New Roman"/>
          <w:b w:val="false"/>
          <w:i w:val="false"/>
          <w:color w:val="000000"/>
          <w:sz w:val="28"/>
        </w:rPr>
        <w:t xml:space="preserve">
      Шекаралары: Лениногорская көшесі, Казахстанская көшесі, Циолковский көшесі, Металлургов көшесі, Черняховский көшесі, Луначарский көшесі, Ушаков көшесі, Добролюбов көшесі, Ватутин көшесі. </w:t>
      </w:r>
    </w:p>
    <w:p>
      <w:pPr>
        <w:spacing w:after="0"/>
        <w:ind w:left="0"/>
        <w:jc w:val="left"/>
      </w:pPr>
      <w:r>
        <w:rPr>
          <w:rFonts w:ascii="Times New Roman"/>
          <w:b/>
          <w:i w:val="false"/>
          <w:color w:val="000000"/>
        </w:rPr>
        <w:t xml:space="preserve"> № 656 сайлау учаскесі</w:t>
      </w:r>
    </w:p>
    <w:p>
      <w:pPr>
        <w:spacing w:after="0"/>
        <w:ind w:left="0"/>
        <w:jc w:val="both"/>
      </w:pPr>
      <w:r>
        <w:rPr>
          <w:rFonts w:ascii="Times New Roman"/>
          <w:b w:val="false"/>
          <w:i w:val="false"/>
          <w:color w:val="000000"/>
          <w:sz w:val="28"/>
        </w:rPr>
        <w:t>
      Орталығы: Зырян қаласы, Лермонтов көшесі, 4-үй, "Стройшахтопроект" жауапкершілігі шектеулі серіктестігі.</w:t>
      </w:r>
      <w:r>
        <w:br/>
      </w:r>
      <w:r>
        <w:rPr>
          <w:rFonts w:ascii="Times New Roman"/>
          <w:b w:val="false"/>
          <w:i w:val="false"/>
          <w:color w:val="000000"/>
          <w:sz w:val="28"/>
        </w:rPr>
        <w:t>
      Шекаралары: Геологическая көшесі 2-үйден 22-үйге дейін (жұп жағы), Интернациональная көшесі 2-үйден 6-үйге дейін (жұп жағы), 1-үйден 7-үйге дейін (тақ жағы), Шолохов көшесі 1-үйден 35-үйге дейін (тақ жағы), 2-үйден 16-үйге дейін (жұп жағы), Лермонтов көшесі 2, 11/1-үйлер, 10-үйден 24-үйге дейін, Кольцов көшесі, Абай көшесі, Шахтостроителей көшесі 2-үйден 32-үйге дейін (жұп жағы), 13-үйден 17-үйге дейін (тақ жағы), 1, 3, 5, 7-үйлер, Фурманов көшесі 1-үйден 19-үйге дейін (тақ жағы), 2-үйден 22-үйге дейін (жұп жағы), У.Громова көшесі, Жамбыл көшесі, Чапаев көшесі, Северная көшесі 1, 3, 5-үйлер.</w:t>
      </w:r>
    </w:p>
    <w:p>
      <w:pPr>
        <w:spacing w:after="0"/>
        <w:ind w:left="0"/>
        <w:jc w:val="left"/>
      </w:pPr>
      <w:r>
        <w:rPr>
          <w:rFonts w:ascii="Times New Roman"/>
          <w:b/>
          <w:i w:val="false"/>
          <w:color w:val="000000"/>
        </w:rPr>
        <w:t xml:space="preserve"> № 657 сайлау учаскесі</w:t>
      </w:r>
    </w:p>
    <w:p>
      <w:pPr>
        <w:spacing w:after="0"/>
        <w:ind w:left="0"/>
        <w:jc w:val="both"/>
      </w:pPr>
      <w:r>
        <w:rPr>
          <w:rFonts w:ascii="Times New Roman"/>
          <w:b w:val="false"/>
          <w:i w:val="false"/>
          <w:color w:val="000000"/>
          <w:sz w:val="28"/>
        </w:rPr>
        <w:t>
      Орталығы: Зырян қаласының Грехово тұрғын үй алабы, Коллонтай көшесі, 11/1-үй, Зырян ауданы әкімдігінің "Белгілі тұрғылықты жері жоқ тұлғалар үшін әлеуметтік бейімделу орталығы" коммуналдық мемлекеттік мекемесі.</w:t>
      </w:r>
      <w:r>
        <w:br/>
      </w:r>
      <w:r>
        <w:rPr>
          <w:rFonts w:ascii="Times New Roman"/>
          <w:b w:val="false"/>
          <w:i w:val="false"/>
          <w:color w:val="000000"/>
          <w:sz w:val="28"/>
        </w:rPr>
        <w:t>
      Шекаралары: Зырян қаласының Грехово тұрғын үй алабы.</w:t>
      </w:r>
    </w:p>
    <w:p>
      <w:pPr>
        <w:spacing w:after="0"/>
        <w:ind w:left="0"/>
        <w:jc w:val="left"/>
      </w:pPr>
      <w:r>
        <w:rPr>
          <w:rFonts w:ascii="Times New Roman"/>
          <w:b/>
          <w:i w:val="false"/>
          <w:color w:val="000000"/>
        </w:rPr>
        <w:t xml:space="preserve"> № 658 сайлау учаскесі</w:t>
      </w:r>
    </w:p>
    <w:p>
      <w:pPr>
        <w:spacing w:after="0"/>
        <w:ind w:left="0"/>
        <w:jc w:val="both"/>
      </w:pPr>
      <w:r>
        <w:rPr>
          <w:rFonts w:ascii="Times New Roman"/>
          <w:b w:val="false"/>
          <w:i w:val="false"/>
          <w:color w:val="000000"/>
          <w:sz w:val="28"/>
        </w:rPr>
        <w:t xml:space="preserve">
      Орталығы: Зырян қаласы, Панфилов көшесі, 19-үй,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 </w:t>
      </w:r>
      <w:r>
        <w:br/>
      </w:r>
      <w:r>
        <w:rPr>
          <w:rFonts w:ascii="Times New Roman"/>
          <w:b w:val="false"/>
          <w:i w:val="false"/>
          <w:color w:val="000000"/>
          <w:sz w:val="28"/>
        </w:rPr>
        <w:t>
      Құрамында: Панфилов көшесі 19-үй ("Зырян ауданының орталық аудандық ауруханасы" шаруашылық жүргізу құқығындағы мемлекеттік кәсіпорны), 17-үй ("Зырян ауданының орталық аудандық ауруханасы" шаруашылық жүргізу құқығындағы мемлекеттік кәсіпорнының перзентхана бөлімі), 21-үй ("Зырян ауданының туберкулезге қарсы диспансері" шаруашылық жүргізу құқығындағы мемлекеттік кәсіпорны), Советская көшесі 52-үй ("Зырян ауданының орталық аудандық ауруханасы" шаруашылық жүргізу құқығындағы мемлекеттік кәсіпорны жұқпалы аурулар бөлімі), Тимофеев көшесі 67-үй (Шығыс Қазақстан облысы әкімдігінің Денсаулық сақтау басқармасы "Зырян ауданының психоневрологиялық диспансері" коммуналдық мемлекеттік қазыналық кәсіпорны).</w:t>
      </w:r>
    </w:p>
    <w:p>
      <w:pPr>
        <w:spacing w:after="0"/>
        <w:ind w:left="0"/>
        <w:jc w:val="left"/>
      </w:pPr>
      <w:r>
        <w:rPr>
          <w:rFonts w:ascii="Times New Roman"/>
          <w:b/>
          <w:i w:val="false"/>
          <w:color w:val="000000"/>
        </w:rPr>
        <w:t xml:space="preserve"> № 660 сайлау учаскесі</w:t>
      </w:r>
    </w:p>
    <w:p>
      <w:pPr>
        <w:spacing w:after="0"/>
        <w:ind w:left="0"/>
        <w:jc w:val="both"/>
      </w:pPr>
      <w:r>
        <w:rPr>
          <w:rFonts w:ascii="Times New Roman"/>
          <w:b w:val="false"/>
          <w:i w:val="false"/>
          <w:color w:val="000000"/>
          <w:sz w:val="28"/>
        </w:rPr>
        <w:t xml:space="preserve">
      Орталығы: Парыгино ауылы, Центральная көшесі, Зырян ауданы әкімдігінің "Бос уақыт" коммуналдық мемлекеттік қазыналық кәсіпорнының Парыгино ауылының мәдениет үйі. </w:t>
      </w:r>
      <w:r>
        <w:br/>
      </w:r>
      <w:r>
        <w:rPr>
          <w:rFonts w:ascii="Times New Roman"/>
          <w:b w:val="false"/>
          <w:i w:val="false"/>
          <w:color w:val="000000"/>
          <w:sz w:val="28"/>
        </w:rPr>
        <w:t>
      Шекаралары: Арычная көшесі, Больничная көшесі, Победа көшесі, Школьная көшесі 1, 3-үйлер, Центральная көшесі, Молодежная көшесі, Новая көшесі, Лесная көшесі, О.Кошевой көшесі, Рабочая көшесі, Тимофеев көшесі, Макаренко көшесі, Угловая көшесі, Советская көшесі, Строителей көшесі, Гагарин көшесі, Партизанская көшесі, Заречная көшесі, Цветочная көшесі, Юбилейная көшесі, Железнодорожная көшесі, Пролетарская көшесі 1, 2, 7, 9, 13, 13а, 14, 16-үйлер.</w:t>
      </w:r>
    </w:p>
    <w:p>
      <w:pPr>
        <w:spacing w:after="0"/>
        <w:ind w:left="0"/>
        <w:jc w:val="left"/>
      </w:pPr>
      <w:r>
        <w:rPr>
          <w:rFonts w:ascii="Times New Roman"/>
          <w:b/>
          <w:i w:val="false"/>
          <w:color w:val="000000"/>
        </w:rPr>
        <w:t xml:space="preserve"> № 661 сайлау учаскесі</w:t>
      </w:r>
    </w:p>
    <w:p>
      <w:pPr>
        <w:spacing w:after="0"/>
        <w:ind w:left="0"/>
        <w:jc w:val="both"/>
      </w:pPr>
      <w:r>
        <w:rPr>
          <w:rFonts w:ascii="Times New Roman"/>
          <w:b w:val="false"/>
          <w:i w:val="false"/>
          <w:color w:val="000000"/>
          <w:sz w:val="28"/>
        </w:rPr>
        <w:t xml:space="preserve">
      Орталығы: Парыгино ауылы, 50 лет Казахстана көшесі, 15-үй. </w:t>
      </w:r>
      <w:r>
        <w:br/>
      </w:r>
      <w:r>
        <w:rPr>
          <w:rFonts w:ascii="Times New Roman"/>
          <w:b w:val="false"/>
          <w:i w:val="false"/>
          <w:color w:val="000000"/>
          <w:sz w:val="28"/>
        </w:rPr>
        <w:t>
      Шекаралары: 50 лет Казахстана көшесі, Школьная көшесі 1а, 3а, 5, 9-үйлер, Гаражная көшесі, Солнечная көшесі, ТаҰжная көшесі, Бухтарминская көшесі, Проходная көшесі, Пролетарская көшесі 1, 7а-үйлер, Горная көшесі, Степная көшесі, Октябрьская көшесі, Коммунальная көшесі.</w:t>
      </w:r>
    </w:p>
    <w:p>
      <w:pPr>
        <w:spacing w:after="0"/>
        <w:ind w:left="0"/>
        <w:jc w:val="left"/>
      </w:pPr>
      <w:r>
        <w:rPr>
          <w:rFonts w:ascii="Times New Roman"/>
          <w:b/>
          <w:i w:val="false"/>
          <w:color w:val="000000"/>
        </w:rPr>
        <w:t xml:space="preserve"> № 662 сайлау учаскесі</w:t>
      </w:r>
    </w:p>
    <w:p>
      <w:pPr>
        <w:spacing w:after="0"/>
        <w:ind w:left="0"/>
        <w:jc w:val="both"/>
      </w:pPr>
      <w:r>
        <w:rPr>
          <w:rFonts w:ascii="Times New Roman"/>
          <w:b w:val="false"/>
          <w:i w:val="false"/>
          <w:color w:val="000000"/>
          <w:sz w:val="28"/>
        </w:rPr>
        <w:t>
      Орталығы: Бояновск ауылы, Центральная көшесі,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Бояновск ауылының медициналық пункті.</w:t>
      </w:r>
      <w:r>
        <w:br/>
      </w:r>
      <w:r>
        <w:rPr>
          <w:rFonts w:ascii="Times New Roman"/>
          <w:b w:val="false"/>
          <w:i w:val="false"/>
          <w:color w:val="000000"/>
          <w:sz w:val="28"/>
        </w:rPr>
        <w:t>
      Шекаралары: Бояновск ауылы.</w:t>
      </w:r>
    </w:p>
    <w:p>
      <w:pPr>
        <w:spacing w:after="0"/>
        <w:ind w:left="0"/>
        <w:jc w:val="left"/>
      </w:pPr>
      <w:r>
        <w:rPr>
          <w:rFonts w:ascii="Times New Roman"/>
          <w:b/>
          <w:i w:val="false"/>
          <w:color w:val="000000"/>
        </w:rPr>
        <w:t xml:space="preserve"> № 663 сайлау учаскесі</w:t>
      </w:r>
    </w:p>
    <w:p>
      <w:pPr>
        <w:spacing w:after="0"/>
        <w:ind w:left="0"/>
        <w:jc w:val="both"/>
      </w:pPr>
      <w:r>
        <w:rPr>
          <w:rFonts w:ascii="Times New Roman"/>
          <w:b w:val="false"/>
          <w:i w:val="false"/>
          <w:color w:val="000000"/>
          <w:sz w:val="28"/>
        </w:rPr>
        <w:t>
      Орталығы: Кутиха ауылы, Школьная көшесі,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Кутиха ауылының медициналық пункті.</w:t>
      </w:r>
      <w:r>
        <w:br/>
      </w:r>
      <w:r>
        <w:rPr>
          <w:rFonts w:ascii="Times New Roman"/>
          <w:b w:val="false"/>
          <w:i w:val="false"/>
          <w:color w:val="000000"/>
          <w:sz w:val="28"/>
        </w:rPr>
        <w:t>
      Шекаралары: Кутиха ауылы.</w:t>
      </w:r>
    </w:p>
    <w:p>
      <w:pPr>
        <w:spacing w:after="0"/>
        <w:ind w:left="0"/>
        <w:jc w:val="left"/>
      </w:pPr>
      <w:r>
        <w:rPr>
          <w:rFonts w:ascii="Times New Roman"/>
          <w:b/>
          <w:i w:val="false"/>
          <w:color w:val="000000"/>
        </w:rPr>
        <w:t xml:space="preserve"> № 664 сайлау учаскесі</w:t>
      </w:r>
    </w:p>
    <w:p>
      <w:pPr>
        <w:spacing w:after="0"/>
        <w:ind w:left="0"/>
        <w:jc w:val="both"/>
      </w:pPr>
      <w:r>
        <w:rPr>
          <w:rFonts w:ascii="Times New Roman"/>
          <w:b w:val="false"/>
          <w:i w:val="false"/>
          <w:color w:val="000000"/>
          <w:sz w:val="28"/>
        </w:rPr>
        <w:t>
      Орталығы: Тұрғысын ауылы, Коммунаров көшесі, 25-үй, "Тұрғысын орта мектебі" коммуналдық мемлекеттік мекемесі.</w:t>
      </w:r>
      <w:r>
        <w:br/>
      </w:r>
      <w:r>
        <w:rPr>
          <w:rFonts w:ascii="Times New Roman"/>
          <w:b w:val="false"/>
          <w:i w:val="false"/>
          <w:color w:val="000000"/>
          <w:sz w:val="28"/>
        </w:rPr>
        <w:t>
      Шекаралары: Тұрғысын ауылы.</w:t>
      </w:r>
    </w:p>
    <w:p>
      <w:pPr>
        <w:spacing w:after="0"/>
        <w:ind w:left="0"/>
        <w:jc w:val="left"/>
      </w:pPr>
      <w:r>
        <w:rPr>
          <w:rFonts w:ascii="Times New Roman"/>
          <w:b/>
          <w:i w:val="false"/>
          <w:color w:val="000000"/>
        </w:rPr>
        <w:t xml:space="preserve"> № 665 сайлау учаскесі</w:t>
      </w:r>
    </w:p>
    <w:p>
      <w:pPr>
        <w:spacing w:after="0"/>
        <w:ind w:left="0"/>
        <w:jc w:val="both"/>
      </w:pPr>
      <w:r>
        <w:rPr>
          <w:rFonts w:ascii="Times New Roman"/>
          <w:b w:val="false"/>
          <w:i w:val="false"/>
          <w:color w:val="000000"/>
          <w:sz w:val="28"/>
        </w:rPr>
        <w:t>
      Орталығы: Крестовка ауылы, Советская көшесі, 31-үй, "Крестовка бастауыш мектебі" коммуналдық мемлекеттік мекемесі.</w:t>
      </w:r>
      <w:r>
        <w:br/>
      </w:r>
      <w:r>
        <w:rPr>
          <w:rFonts w:ascii="Times New Roman"/>
          <w:b w:val="false"/>
          <w:i w:val="false"/>
          <w:color w:val="000000"/>
          <w:sz w:val="28"/>
        </w:rPr>
        <w:t>
      Шекаралары: Крестовка ауылы.</w:t>
      </w:r>
    </w:p>
    <w:p>
      <w:pPr>
        <w:spacing w:after="0"/>
        <w:ind w:left="0"/>
        <w:jc w:val="left"/>
      </w:pPr>
      <w:r>
        <w:rPr>
          <w:rFonts w:ascii="Times New Roman"/>
          <w:b/>
          <w:i w:val="false"/>
          <w:color w:val="000000"/>
        </w:rPr>
        <w:t xml:space="preserve"> № 666 сайлау учаскесі</w:t>
      </w:r>
    </w:p>
    <w:p>
      <w:pPr>
        <w:spacing w:after="0"/>
        <w:ind w:left="0"/>
        <w:jc w:val="both"/>
      </w:pPr>
      <w:r>
        <w:rPr>
          <w:rFonts w:ascii="Times New Roman"/>
          <w:b w:val="false"/>
          <w:i w:val="false"/>
          <w:color w:val="000000"/>
          <w:sz w:val="28"/>
        </w:rPr>
        <w:t>
      Орталығы: Снегирево ауылы, Советская көшесі, 16-үй, "Снегирево бастауыш мектебі" коммуналдық мемлекеттік мекемесі.</w:t>
      </w:r>
      <w:r>
        <w:br/>
      </w:r>
      <w:r>
        <w:rPr>
          <w:rFonts w:ascii="Times New Roman"/>
          <w:b w:val="false"/>
          <w:i w:val="false"/>
          <w:color w:val="000000"/>
          <w:sz w:val="28"/>
        </w:rPr>
        <w:t>
      Шекаралары: Снегирево ауылы.</w:t>
      </w:r>
    </w:p>
    <w:p>
      <w:pPr>
        <w:spacing w:after="0"/>
        <w:ind w:left="0"/>
        <w:jc w:val="left"/>
      </w:pPr>
      <w:r>
        <w:rPr>
          <w:rFonts w:ascii="Times New Roman"/>
          <w:b/>
          <w:i w:val="false"/>
          <w:color w:val="000000"/>
        </w:rPr>
        <w:t xml:space="preserve"> № 667 сайлау учаскесі</w:t>
      </w:r>
    </w:p>
    <w:p>
      <w:pPr>
        <w:spacing w:after="0"/>
        <w:ind w:left="0"/>
        <w:jc w:val="both"/>
      </w:pPr>
      <w:r>
        <w:rPr>
          <w:rFonts w:ascii="Times New Roman"/>
          <w:b w:val="false"/>
          <w:i w:val="false"/>
          <w:color w:val="000000"/>
          <w:sz w:val="28"/>
        </w:rPr>
        <w:t xml:space="preserve">
      Орталығы: Чапаев ауылы, Победа көшесі, 5-үй, Зырян ауданы әкімдігінің "Бос уақыт" коммуналдық мемлекеттік қазыналық кәсіпорнының Чапаев ауылының мәдениет үйі. </w:t>
      </w:r>
      <w:r>
        <w:br/>
      </w:r>
      <w:r>
        <w:rPr>
          <w:rFonts w:ascii="Times New Roman"/>
          <w:b w:val="false"/>
          <w:i w:val="false"/>
          <w:color w:val="000000"/>
          <w:sz w:val="28"/>
        </w:rPr>
        <w:t>
      Шекаралары: Чапаев ауылы.</w:t>
      </w:r>
    </w:p>
    <w:p>
      <w:pPr>
        <w:spacing w:after="0"/>
        <w:ind w:left="0"/>
        <w:jc w:val="left"/>
      </w:pPr>
      <w:r>
        <w:rPr>
          <w:rFonts w:ascii="Times New Roman"/>
          <w:b/>
          <w:i w:val="false"/>
          <w:color w:val="000000"/>
        </w:rPr>
        <w:t xml:space="preserve"> № 668 сайлау учаскесі</w:t>
      </w:r>
    </w:p>
    <w:p>
      <w:pPr>
        <w:spacing w:after="0"/>
        <w:ind w:left="0"/>
        <w:jc w:val="both"/>
      </w:pPr>
      <w:r>
        <w:rPr>
          <w:rFonts w:ascii="Times New Roman"/>
          <w:b w:val="false"/>
          <w:i w:val="false"/>
          <w:color w:val="000000"/>
          <w:sz w:val="28"/>
        </w:rPr>
        <w:t>
      Орталығы: Пролетарка ауылы,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Пролетарка ауылының фельдшерлік-акушерлік пункті.</w:t>
      </w:r>
      <w:r>
        <w:br/>
      </w:r>
      <w:r>
        <w:rPr>
          <w:rFonts w:ascii="Times New Roman"/>
          <w:b w:val="false"/>
          <w:i w:val="false"/>
          <w:color w:val="000000"/>
          <w:sz w:val="28"/>
        </w:rPr>
        <w:t>
      Шекаралары: Пролетарка ауылы.</w:t>
      </w:r>
    </w:p>
    <w:p>
      <w:pPr>
        <w:spacing w:after="0"/>
        <w:ind w:left="0"/>
        <w:jc w:val="left"/>
      </w:pPr>
      <w:r>
        <w:rPr>
          <w:rFonts w:ascii="Times New Roman"/>
          <w:b/>
          <w:i w:val="false"/>
          <w:color w:val="000000"/>
        </w:rPr>
        <w:t xml:space="preserve"> № 669 сайлау учаскесі</w:t>
      </w:r>
    </w:p>
    <w:p>
      <w:pPr>
        <w:spacing w:after="0"/>
        <w:ind w:left="0"/>
        <w:jc w:val="both"/>
      </w:pPr>
      <w:r>
        <w:rPr>
          <w:rFonts w:ascii="Times New Roman"/>
          <w:b w:val="false"/>
          <w:i w:val="false"/>
          <w:color w:val="000000"/>
          <w:sz w:val="28"/>
        </w:rPr>
        <w:t>
      Орталығы: Орловка ауылы, Центральная көшесі, 45-үй, "Зырян ауданы әкімдігінің "Болашақ" балалар бос уақыт орталығы" коммуналдық мемлекеттік қазыналық кәсіпорны.</w:t>
      </w:r>
      <w:r>
        <w:br/>
      </w:r>
      <w:r>
        <w:rPr>
          <w:rFonts w:ascii="Times New Roman"/>
          <w:b w:val="false"/>
          <w:i w:val="false"/>
          <w:color w:val="000000"/>
          <w:sz w:val="28"/>
        </w:rPr>
        <w:t>
      Шекаралары: Орловка ауылы.</w:t>
      </w:r>
    </w:p>
    <w:p>
      <w:pPr>
        <w:spacing w:after="0"/>
        <w:ind w:left="0"/>
        <w:jc w:val="left"/>
      </w:pPr>
      <w:r>
        <w:rPr>
          <w:rFonts w:ascii="Times New Roman"/>
          <w:b/>
          <w:i w:val="false"/>
          <w:color w:val="000000"/>
        </w:rPr>
        <w:t xml:space="preserve"> № 670 сайлау учаскесі</w:t>
      </w:r>
    </w:p>
    <w:p>
      <w:pPr>
        <w:spacing w:after="0"/>
        <w:ind w:left="0"/>
        <w:jc w:val="both"/>
      </w:pPr>
      <w:r>
        <w:rPr>
          <w:rFonts w:ascii="Times New Roman"/>
          <w:b w:val="false"/>
          <w:i w:val="false"/>
          <w:color w:val="000000"/>
          <w:sz w:val="28"/>
        </w:rPr>
        <w:t>
      Орталығы: Бородино ауылы, Зырян ауданы әкімдігінің "Бос уақыт" коммуналдық мемлекеттік қазыналық кәсіпорнының Бородино ауылының клубы.</w:t>
      </w:r>
      <w:r>
        <w:br/>
      </w:r>
      <w:r>
        <w:rPr>
          <w:rFonts w:ascii="Times New Roman"/>
          <w:b w:val="false"/>
          <w:i w:val="false"/>
          <w:color w:val="000000"/>
          <w:sz w:val="28"/>
        </w:rPr>
        <w:t>
      Шекаралары: Бородино ауылы.</w:t>
      </w:r>
    </w:p>
    <w:p>
      <w:pPr>
        <w:spacing w:after="0"/>
        <w:ind w:left="0"/>
        <w:jc w:val="left"/>
      </w:pPr>
      <w:r>
        <w:rPr>
          <w:rFonts w:ascii="Times New Roman"/>
          <w:b/>
          <w:i w:val="false"/>
          <w:color w:val="000000"/>
        </w:rPr>
        <w:t xml:space="preserve"> № 671 сайлау учаскесі</w:t>
      </w:r>
    </w:p>
    <w:p>
      <w:pPr>
        <w:spacing w:after="0"/>
        <w:ind w:left="0"/>
        <w:jc w:val="both"/>
      </w:pPr>
      <w:r>
        <w:rPr>
          <w:rFonts w:ascii="Times New Roman"/>
          <w:b w:val="false"/>
          <w:i w:val="false"/>
          <w:color w:val="000000"/>
          <w:sz w:val="28"/>
        </w:rPr>
        <w:t>
      Орталығы: Никольск ауылы, Зырян ауданы әкімдігінің "Бос уақыт" коммуналдық мемлекеттік қазыналық кәсіпорнының Никольск ауылының клубы.</w:t>
      </w:r>
      <w:r>
        <w:br/>
      </w:r>
      <w:r>
        <w:rPr>
          <w:rFonts w:ascii="Times New Roman"/>
          <w:b w:val="false"/>
          <w:i w:val="false"/>
          <w:color w:val="000000"/>
          <w:sz w:val="28"/>
        </w:rPr>
        <w:t>
      Шекаралары: Никольск ауылы.</w:t>
      </w:r>
    </w:p>
    <w:p>
      <w:pPr>
        <w:spacing w:after="0"/>
        <w:ind w:left="0"/>
        <w:jc w:val="left"/>
      </w:pPr>
      <w:r>
        <w:rPr>
          <w:rFonts w:ascii="Times New Roman"/>
          <w:b/>
          <w:i w:val="false"/>
          <w:color w:val="000000"/>
        </w:rPr>
        <w:t xml:space="preserve"> № 672 сайлау учаскесі</w:t>
      </w:r>
    </w:p>
    <w:p>
      <w:pPr>
        <w:spacing w:after="0"/>
        <w:ind w:left="0"/>
        <w:jc w:val="both"/>
      </w:pPr>
      <w:r>
        <w:rPr>
          <w:rFonts w:ascii="Times New Roman"/>
          <w:b w:val="false"/>
          <w:i w:val="false"/>
          <w:color w:val="000000"/>
          <w:sz w:val="28"/>
        </w:rPr>
        <w:t>
      Орталығы: Алтайка ауылы,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Алтайка ауылының фельдшерлік-акушерлік пункті.</w:t>
      </w:r>
      <w:r>
        <w:br/>
      </w:r>
      <w:r>
        <w:rPr>
          <w:rFonts w:ascii="Times New Roman"/>
          <w:b w:val="false"/>
          <w:i w:val="false"/>
          <w:color w:val="000000"/>
          <w:sz w:val="28"/>
        </w:rPr>
        <w:t>
      Шекаралары: Алтайка ауылы.</w:t>
      </w:r>
    </w:p>
    <w:p>
      <w:pPr>
        <w:spacing w:after="0"/>
        <w:ind w:left="0"/>
        <w:jc w:val="left"/>
      </w:pPr>
      <w:r>
        <w:rPr>
          <w:rFonts w:ascii="Times New Roman"/>
          <w:b/>
          <w:i w:val="false"/>
          <w:color w:val="000000"/>
        </w:rPr>
        <w:t xml:space="preserve"> № 673 сайлау учаскесі</w:t>
      </w:r>
    </w:p>
    <w:p>
      <w:pPr>
        <w:spacing w:after="0"/>
        <w:ind w:left="0"/>
        <w:jc w:val="both"/>
      </w:pPr>
      <w:r>
        <w:rPr>
          <w:rFonts w:ascii="Times New Roman"/>
          <w:b w:val="false"/>
          <w:i w:val="false"/>
          <w:color w:val="000000"/>
          <w:sz w:val="28"/>
        </w:rPr>
        <w:t>
      Орталығы: Кремнюха ауылы, "Кремнюха негізгі мектебі" коммуналдық мемлекеттік мекемесі.</w:t>
      </w:r>
      <w:r>
        <w:br/>
      </w:r>
      <w:r>
        <w:rPr>
          <w:rFonts w:ascii="Times New Roman"/>
          <w:b w:val="false"/>
          <w:i w:val="false"/>
          <w:color w:val="000000"/>
          <w:sz w:val="28"/>
        </w:rPr>
        <w:t>
      Шекаралары: Кремнюха ауылы.</w:t>
      </w:r>
    </w:p>
    <w:p>
      <w:pPr>
        <w:spacing w:after="0"/>
        <w:ind w:left="0"/>
        <w:jc w:val="left"/>
      </w:pPr>
      <w:r>
        <w:rPr>
          <w:rFonts w:ascii="Times New Roman"/>
          <w:b/>
          <w:i w:val="false"/>
          <w:color w:val="000000"/>
        </w:rPr>
        <w:t xml:space="preserve"> № 674 сайлау учаскесі</w:t>
      </w:r>
    </w:p>
    <w:p>
      <w:pPr>
        <w:spacing w:after="0"/>
        <w:ind w:left="0"/>
        <w:jc w:val="both"/>
      </w:pPr>
      <w:r>
        <w:rPr>
          <w:rFonts w:ascii="Times New Roman"/>
          <w:b w:val="false"/>
          <w:i w:val="false"/>
          <w:color w:val="000000"/>
          <w:sz w:val="28"/>
        </w:rPr>
        <w:t xml:space="preserve">
      Орталығы: Восточное ауылы, Центральная көшесі, 36-2-үй, Шығыс Қазақстан облысы әкімдігінің Денсаулық сақтау басқармасы "Зырян ауданының орталық аудандық ауруханасы" шаруашылық жүргізу құқығындағы коммуналдық мемлекеттік кәсіпорнының Восточное ауылының медициналық пункті. </w:t>
      </w:r>
      <w:r>
        <w:br/>
      </w:r>
      <w:r>
        <w:rPr>
          <w:rFonts w:ascii="Times New Roman"/>
          <w:b w:val="false"/>
          <w:i w:val="false"/>
          <w:color w:val="000000"/>
          <w:sz w:val="28"/>
        </w:rPr>
        <w:t>
      Шекаралары: Восточное ауылы.</w:t>
      </w:r>
    </w:p>
    <w:p>
      <w:pPr>
        <w:spacing w:after="0"/>
        <w:ind w:left="0"/>
        <w:jc w:val="left"/>
      </w:pPr>
      <w:r>
        <w:rPr>
          <w:rFonts w:ascii="Times New Roman"/>
          <w:b/>
          <w:i w:val="false"/>
          <w:color w:val="000000"/>
        </w:rPr>
        <w:t xml:space="preserve"> № 675 сайлау учаскесі</w:t>
      </w:r>
    </w:p>
    <w:p>
      <w:pPr>
        <w:spacing w:after="0"/>
        <w:ind w:left="0"/>
        <w:jc w:val="both"/>
      </w:pPr>
      <w:r>
        <w:rPr>
          <w:rFonts w:ascii="Times New Roman"/>
          <w:b w:val="false"/>
          <w:i w:val="false"/>
          <w:color w:val="000000"/>
          <w:sz w:val="28"/>
        </w:rPr>
        <w:t>
      Ортылығы: Березовское ауылы, Зырян қаласы, Советская көшесі, 1-үй, "Агро-Алтай" жауапкершілігі шектеулі серіктестігі.</w:t>
      </w:r>
      <w:r>
        <w:br/>
      </w:r>
      <w:r>
        <w:rPr>
          <w:rFonts w:ascii="Times New Roman"/>
          <w:b w:val="false"/>
          <w:i w:val="false"/>
          <w:color w:val="000000"/>
          <w:sz w:val="28"/>
        </w:rPr>
        <w:t>
      Шекаралары: Промышленная көшесі, Вавилов көшесі, Монтажный тұйық көшесі, Березовский тұйық көшесі, Горный тұйық көшесі, Центральный тұйық көшесі, Южный тұйық көшесі, Дачный тұйық көшесі, Комаров көшесі 9, 9/1, 12-үйлер, Березовское ауылы.</w:t>
      </w:r>
    </w:p>
    <w:p>
      <w:pPr>
        <w:spacing w:after="0"/>
        <w:ind w:left="0"/>
        <w:jc w:val="left"/>
      </w:pPr>
      <w:r>
        <w:rPr>
          <w:rFonts w:ascii="Times New Roman"/>
          <w:b/>
          <w:i w:val="false"/>
          <w:color w:val="000000"/>
        </w:rPr>
        <w:t xml:space="preserve"> № 676 сайлау учаскесі</w:t>
      </w:r>
    </w:p>
    <w:p>
      <w:pPr>
        <w:spacing w:after="0"/>
        <w:ind w:left="0"/>
        <w:jc w:val="both"/>
      </w:pPr>
      <w:r>
        <w:rPr>
          <w:rFonts w:ascii="Times New Roman"/>
          <w:b w:val="false"/>
          <w:i w:val="false"/>
          <w:color w:val="000000"/>
          <w:sz w:val="28"/>
        </w:rPr>
        <w:t xml:space="preserve">
      Орталығы: Подорленок ауылы, Солнечная көшесі, 1а, "Подорловка бастауыш мектебі" коммуналдық мемлекеттік мекемесі. </w:t>
      </w:r>
      <w:r>
        <w:br/>
      </w:r>
      <w:r>
        <w:rPr>
          <w:rFonts w:ascii="Times New Roman"/>
          <w:b w:val="false"/>
          <w:i w:val="false"/>
          <w:color w:val="000000"/>
          <w:sz w:val="28"/>
        </w:rPr>
        <w:t>
      Шекаралары: Подорленок ауылы.</w:t>
      </w:r>
    </w:p>
    <w:p>
      <w:pPr>
        <w:spacing w:after="0"/>
        <w:ind w:left="0"/>
        <w:jc w:val="left"/>
      </w:pPr>
      <w:r>
        <w:rPr>
          <w:rFonts w:ascii="Times New Roman"/>
          <w:b/>
          <w:i w:val="false"/>
          <w:color w:val="000000"/>
        </w:rPr>
        <w:t xml:space="preserve"> № 677 сайлау учаскесі</w:t>
      </w:r>
    </w:p>
    <w:p>
      <w:pPr>
        <w:spacing w:after="0"/>
        <w:ind w:left="0"/>
        <w:jc w:val="both"/>
      </w:pPr>
      <w:r>
        <w:rPr>
          <w:rFonts w:ascii="Times New Roman"/>
          <w:b w:val="false"/>
          <w:i w:val="false"/>
          <w:color w:val="000000"/>
          <w:sz w:val="28"/>
        </w:rPr>
        <w:t>
      Орталығы: Маяк ауылы, Школьная көшесі, 3-үй, "Маяк орта мектебі" коммуналдық мемлекеттік мекемесі.</w:t>
      </w:r>
      <w:r>
        <w:br/>
      </w:r>
      <w:r>
        <w:rPr>
          <w:rFonts w:ascii="Times New Roman"/>
          <w:b w:val="false"/>
          <w:i w:val="false"/>
          <w:color w:val="000000"/>
          <w:sz w:val="28"/>
        </w:rPr>
        <w:t>
      Шекаралары: Маяк ауылы.</w:t>
      </w:r>
    </w:p>
    <w:p>
      <w:pPr>
        <w:spacing w:after="0"/>
        <w:ind w:left="0"/>
        <w:jc w:val="left"/>
      </w:pPr>
      <w:r>
        <w:rPr>
          <w:rFonts w:ascii="Times New Roman"/>
          <w:b/>
          <w:i w:val="false"/>
          <w:color w:val="000000"/>
        </w:rPr>
        <w:t xml:space="preserve"> № 678 сайлау учаскесі</w:t>
      </w:r>
    </w:p>
    <w:p>
      <w:pPr>
        <w:spacing w:after="0"/>
        <w:ind w:left="0"/>
        <w:jc w:val="both"/>
      </w:pPr>
      <w:r>
        <w:rPr>
          <w:rFonts w:ascii="Times New Roman"/>
          <w:b w:val="false"/>
          <w:i w:val="false"/>
          <w:color w:val="000000"/>
          <w:sz w:val="28"/>
        </w:rPr>
        <w:t xml:space="preserve">
      Орталығы: Ленинск ауылы, "Алтай" шаруа қожалығы. </w:t>
      </w:r>
      <w:r>
        <w:br/>
      </w:r>
      <w:r>
        <w:rPr>
          <w:rFonts w:ascii="Times New Roman"/>
          <w:b w:val="false"/>
          <w:i w:val="false"/>
          <w:color w:val="000000"/>
          <w:sz w:val="28"/>
        </w:rPr>
        <w:t>
      Шекаралары: Бедаревка ауылы, Ленинск ауылы.</w:t>
      </w:r>
    </w:p>
    <w:p>
      <w:pPr>
        <w:spacing w:after="0"/>
        <w:ind w:left="0"/>
        <w:jc w:val="left"/>
      </w:pPr>
      <w:r>
        <w:rPr>
          <w:rFonts w:ascii="Times New Roman"/>
          <w:b/>
          <w:i w:val="false"/>
          <w:color w:val="000000"/>
        </w:rPr>
        <w:t xml:space="preserve"> № 679 сайлау учаскесі</w:t>
      </w:r>
    </w:p>
    <w:p>
      <w:pPr>
        <w:spacing w:after="0"/>
        <w:ind w:left="0"/>
        <w:jc w:val="both"/>
      </w:pPr>
      <w:r>
        <w:rPr>
          <w:rFonts w:ascii="Times New Roman"/>
          <w:b w:val="false"/>
          <w:i w:val="false"/>
          <w:color w:val="000000"/>
          <w:sz w:val="28"/>
        </w:rPr>
        <w:t>
      Орталығы: Соловьево ауылы, Копылов көшесі, 18-үй, "Соловьево орта мектебі" коммуналдық мемлекеттік мекемесі.</w:t>
      </w:r>
      <w:r>
        <w:br/>
      </w:r>
      <w:r>
        <w:rPr>
          <w:rFonts w:ascii="Times New Roman"/>
          <w:b w:val="false"/>
          <w:i w:val="false"/>
          <w:color w:val="000000"/>
          <w:sz w:val="28"/>
        </w:rPr>
        <w:t>
      Шекаралары: Соловьево ауылы.</w:t>
      </w:r>
    </w:p>
    <w:p>
      <w:pPr>
        <w:spacing w:after="0"/>
        <w:ind w:left="0"/>
        <w:jc w:val="left"/>
      </w:pPr>
      <w:r>
        <w:rPr>
          <w:rFonts w:ascii="Times New Roman"/>
          <w:b/>
          <w:i w:val="false"/>
          <w:color w:val="000000"/>
        </w:rPr>
        <w:t xml:space="preserve"> № 680 сайлау учаскесі</w:t>
      </w:r>
    </w:p>
    <w:p>
      <w:pPr>
        <w:spacing w:after="0"/>
        <w:ind w:left="0"/>
        <w:jc w:val="both"/>
      </w:pPr>
      <w:r>
        <w:rPr>
          <w:rFonts w:ascii="Times New Roman"/>
          <w:b w:val="false"/>
          <w:i w:val="false"/>
          <w:color w:val="000000"/>
          <w:sz w:val="28"/>
        </w:rPr>
        <w:t>
      Орталығы: Ново-Крестьянка ауылы, Центральная көшесі, 1-үй, "Ново-Крестьянка бастауыш мектебі" коммуналдық мемлекеттік мекемесі.</w:t>
      </w:r>
      <w:r>
        <w:br/>
      </w:r>
      <w:r>
        <w:rPr>
          <w:rFonts w:ascii="Times New Roman"/>
          <w:b w:val="false"/>
          <w:i w:val="false"/>
          <w:color w:val="000000"/>
          <w:sz w:val="28"/>
        </w:rPr>
        <w:t xml:space="preserve">
      Шекаралары: Ново-Крестьянка ауылы. </w:t>
      </w:r>
    </w:p>
    <w:p>
      <w:pPr>
        <w:spacing w:after="0"/>
        <w:ind w:left="0"/>
        <w:jc w:val="left"/>
      </w:pPr>
      <w:r>
        <w:rPr>
          <w:rFonts w:ascii="Times New Roman"/>
          <w:b/>
          <w:i w:val="false"/>
          <w:color w:val="000000"/>
        </w:rPr>
        <w:t xml:space="preserve"> № 681 сайлау учаскесі</w:t>
      </w:r>
    </w:p>
    <w:p>
      <w:pPr>
        <w:spacing w:after="0"/>
        <w:ind w:left="0"/>
        <w:jc w:val="both"/>
      </w:pPr>
      <w:r>
        <w:rPr>
          <w:rFonts w:ascii="Times New Roman"/>
          <w:b w:val="false"/>
          <w:i w:val="false"/>
          <w:color w:val="000000"/>
          <w:sz w:val="28"/>
        </w:rPr>
        <w:t>
      Орталығы: Средигорное ауылы, Центральная көшесі, 38-үй, Зырян ауданы әкімдігінің "Бос уақыт" коммуналдық мемлекеттік қазыналық кәсіпорнының Средигорное ауылының клубы.</w:t>
      </w:r>
      <w:r>
        <w:br/>
      </w:r>
      <w:r>
        <w:rPr>
          <w:rFonts w:ascii="Times New Roman"/>
          <w:b w:val="false"/>
          <w:i w:val="false"/>
          <w:color w:val="000000"/>
          <w:sz w:val="28"/>
        </w:rPr>
        <w:t xml:space="preserve">
      Шекаралары: Средигорное ауылы. </w:t>
      </w:r>
    </w:p>
    <w:p>
      <w:pPr>
        <w:spacing w:after="0"/>
        <w:ind w:left="0"/>
        <w:jc w:val="left"/>
      </w:pPr>
      <w:r>
        <w:rPr>
          <w:rFonts w:ascii="Times New Roman"/>
          <w:b/>
          <w:i w:val="false"/>
          <w:color w:val="000000"/>
        </w:rPr>
        <w:t xml:space="preserve"> № 682 сайлау учаскесі</w:t>
      </w:r>
    </w:p>
    <w:p>
      <w:pPr>
        <w:spacing w:after="0"/>
        <w:ind w:left="0"/>
        <w:jc w:val="both"/>
      </w:pPr>
      <w:r>
        <w:rPr>
          <w:rFonts w:ascii="Times New Roman"/>
          <w:b w:val="false"/>
          <w:i w:val="false"/>
          <w:color w:val="000000"/>
          <w:sz w:val="28"/>
        </w:rPr>
        <w:t xml:space="preserve">
      Орталығы: Андреевка ауылы, Центральная көшесі, 6-үй, "Андреевка бастауыш мектебі" коммуналдық мемлекеттік мекемесі. </w:t>
      </w:r>
      <w:r>
        <w:br/>
      </w:r>
      <w:r>
        <w:rPr>
          <w:rFonts w:ascii="Times New Roman"/>
          <w:b w:val="false"/>
          <w:i w:val="false"/>
          <w:color w:val="000000"/>
          <w:sz w:val="28"/>
        </w:rPr>
        <w:t>
      Шекаралары: Андреевка ауылы.</w:t>
      </w:r>
    </w:p>
    <w:p>
      <w:pPr>
        <w:spacing w:after="0"/>
        <w:ind w:left="0"/>
        <w:jc w:val="left"/>
      </w:pPr>
      <w:r>
        <w:rPr>
          <w:rFonts w:ascii="Times New Roman"/>
          <w:b/>
          <w:i w:val="false"/>
          <w:color w:val="000000"/>
        </w:rPr>
        <w:t xml:space="preserve"> № 683 сайлау учаскесі</w:t>
      </w:r>
    </w:p>
    <w:p>
      <w:pPr>
        <w:spacing w:after="0"/>
        <w:ind w:left="0"/>
        <w:jc w:val="both"/>
      </w:pPr>
      <w:r>
        <w:rPr>
          <w:rFonts w:ascii="Times New Roman"/>
          <w:b w:val="false"/>
          <w:i w:val="false"/>
          <w:color w:val="000000"/>
          <w:sz w:val="28"/>
        </w:rPr>
        <w:t>
      Орталығы: Александровка ауылы, Шелухин көшесі, 4-1-үй, "Александровка бастауыш мектебі" коммуналдық мемлекеттік мекемесі.</w:t>
      </w:r>
      <w:r>
        <w:br/>
      </w:r>
      <w:r>
        <w:rPr>
          <w:rFonts w:ascii="Times New Roman"/>
          <w:b w:val="false"/>
          <w:i w:val="false"/>
          <w:color w:val="000000"/>
          <w:sz w:val="28"/>
        </w:rPr>
        <w:t>
      Шекаралары: Александровка ауылы.</w:t>
      </w:r>
    </w:p>
    <w:p>
      <w:pPr>
        <w:spacing w:after="0"/>
        <w:ind w:left="0"/>
        <w:jc w:val="left"/>
      </w:pPr>
      <w:r>
        <w:rPr>
          <w:rFonts w:ascii="Times New Roman"/>
          <w:b/>
          <w:i w:val="false"/>
          <w:color w:val="000000"/>
        </w:rPr>
        <w:t xml:space="preserve"> № 684 сайлау учаскесі</w:t>
      </w:r>
    </w:p>
    <w:p>
      <w:pPr>
        <w:spacing w:after="0"/>
        <w:ind w:left="0"/>
        <w:jc w:val="both"/>
      </w:pPr>
      <w:r>
        <w:rPr>
          <w:rFonts w:ascii="Times New Roman"/>
          <w:b w:val="false"/>
          <w:i w:val="false"/>
          <w:color w:val="000000"/>
          <w:sz w:val="28"/>
        </w:rPr>
        <w:t xml:space="preserve">
      Орталығы: Шірікқайың ауылы, Центральная көшесі, 4-үй, Зырян ауданы әкімдігінің "Бос уақыт" коммуналдық мемлекеттік қазыналық кәсіпорнының Шірікқайың ауылының клубы. </w:t>
      </w:r>
      <w:r>
        <w:br/>
      </w:r>
      <w:r>
        <w:rPr>
          <w:rFonts w:ascii="Times New Roman"/>
          <w:b w:val="false"/>
          <w:i w:val="false"/>
          <w:color w:val="000000"/>
          <w:sz w:val="28"/>
        </w:rPr>
        <w:t>
      Шекаралары: Шірікқайың ауылы.</w:t>
      </w:r>
    </w:p>
    <w:p>
      <w:pPr>
        <w:spacing w:after="0"/>
        <w:ind w:left="0"/>
        <w:jc w:val="left"/>
      </w:pPr>
      <w:r>
        <w:rPr>
          <w:rFonts w:ascii="Times New Roman"/>
          <w:b/>
          <w:i w:val="false"/>
          <w:color w:val="000000"/>
        </w:rPr>
        <w:t xml:space="preserve"> № 685 сайлау учаскесі</w:t>
      </w:r>
    </w:p>
    <w:p>
      <w:pPr>
        <w:spacing w:after="0"/>
        <w:ind w:left="0"/>
        <w:jc w:val="both"/>
      </w:pPr>
      <w:r>
        <w:rPr>
          <w:rFonts w:ascii="Times New Roman"/>
          <w:b w:val="false"/>
          <w:i w:val="false"/>
          <w:color w:val="000000"/>
          <w:sz w:val="28"/>
        </w:rPr>
        <w:t>
      Орталығы: Малеевка ауылы, Бухтарминская көшесі, 106-үй, "Леснопристань орта мектебі" коммуналдық мемлекеттік мекемесі.</w:t>
      </w:r>
      <w:r>
        <w:br/>
      </w:r>
      <w:r>
        <w:rPr>
          <w:rFonts w:ascii="Times New Roman"/>
          <w:b w:val="false"/>
          <w:i w:val="false"/>
          <w:color w:val="000000"/>
          <w:sz w:val="28"/>
        </w:rPr>
        <w:t>
      Шекаралары: Бухтарминская көшесі, Тимофеев көшесі, Горная көшесі, Совхозная көшесі, Ново-Совхозная көшесі, Калининский тұйық көшесі, Береговая көшесі, Сплавная көшесі, Набережная көшесі, Школьный тұйық көшесі, Октябрьский тұйық көшесі, Гаражная көшесі, Лесхозный тұйық көшесі, Больничный тұйық көшесі, Малеевская көшесі 9, 11, 13, 14, 15, 16, 17, 18, 19, 20, 24, 25, 31, 34, 37, 21А, 23А, 39, 40-үйлер, 42-үйден 47-үйге дейін, Ново-Калиновск қонысы, Ландман ауылы.</w:t>
      </w:r>
    </w:p>
    <w:p>
      <w:pPr>
        <w:spacing w:after="0"/>
        <w:ind w:left="0"/>
        <w:jc w:val="left"/>
      </w:pPr>
      <w:r>
        <w:rPr>
          <w:rFonts w:ascii="Times New Roman"/>
          <w:b/>
          <w:i w:val="false"/>
          <w:color w:val="000000"/>
        </w:rPr>
        <w:t xml:space="preserve"> № 686 сайлау учаскесі</w:t>
      </w:r>
    </w:p>
    <w:p>
      <w:pPr>
        <w:spacing w:after="0"/>
        <w:ind w:left="0"/>
        <w:jc w:val="both"/>
      </w:pPr>
      <w:r>
        <w:rPr>
          <w:rFonts w:ascii="Times New Roman"/>
          <w:b w:val="false"/>
          <w:i w:val="false"/>
          <w:color w:val="000000"/>
          <w:sz w:val="28"/>
        </w:rPr>
        <w:t xml:space="preserve">
      Орталығы: Малеевка ауылы, Степная көшесі, 44б-үй. </w:t>
      </w:r>
      <w:r>
        <w:br/>
      </w:r>
      <w:r>
        <w:rPr>
          <w:rFonts w:ascii="Times New Roman"/>
          <w:b w:val="false"/>
          <w:i w:val="false"/>
          <w:color w:val="000000"/>
          <w:sz w:val="28"/>
        </w:rPr>
        <w:t>
      Шекаралары: Степной тұйық көшесі, Степная көшесі, Зеленая көшесі, Интернациональная көшесі, Западная көшесі, Фурманов көшесі, Заводская көшесі, Малеевская көшесі 48-үйден бастап көшенің аяғына дейін, Проходная көшесі, Озерная көшесі, Строителей көшесі.</w:t>
      </w:r>
    </w:p>
    <w:p>
      <w:pPr>
        <w:spacing w:after="0"/>
        <w:ind w:left="0"/>
        <w:jc w:val="left"/>
      </w:pPr>
      <w:r>
        <w:rPr>
          <w:rFonts w:ascii="Times New Roman"/>
          <w:b/>
          <w:i w:val="false"/>
          <w:color w:val="000000"/>
        </w:rPr>
        <w:t xml:space="preserve"> № 687 сайлау учаскесі</w:t>
      </w:r>
    </w:p>
    <w:p>
      <w:pPr>
        <w:spacing w:after="0"/>
        <w:ind w:left="0"/>
        <w:jc w:val="both"/>
      </w:pPr>
      <w:r>
        <w:rPr>
          <w:rFonts w:ascii="Times New Roman"/>
          <w:b w:val="false"/>
          <w:i w:val="false"/>
          <w:color w:val="000000"/>
          <w:sz w:val="28"/>
        </w:rPr>
        <w:t xml:space="preserve">
      Орталығы: Путинцево ауылы, Матросов көшесі, 17-үй, "Путинцево орта мектебі" коммуналдық мемлекеттік мекемесі. </w:t>
      </w:r>
      <w:r>
        <w:br/>
      </w:r>
      <w:r>
        <w:rPr>
          <w:rFonts w:ascii="Times New Roman"/>
          <w:b w:val="false"/>
          <w:i w:val="false"/>
          <w:color w:val="000000"/>
          <w:sz w:val="28"/>
        </w:rPr>
        <w:t>
      Шекаралары: Путинцево ауылы.</w:t>
      </w:r>
    </w:p>
    <w:p>
      <w:pPr>
        <w:spacing w:after="0"/>
        <w:ind w:left="0"/>
        <w:jc w:val="left"/>
      </w:pPr>
      <w:r>
        <w:rPr>
          <w:rFonts w:ascii="Times New Roman"/>
          <w:b/>
          <w:i w:val="false"/>
          <w:color w:val="000000"/>
        </w:rPr>
        <w:t xml:space="preserve"> № 688 сайлау учаскесі</w:t>
      </w:r>
    </w:p>
    <w:p>
      <w:pPr>
        <w:spacing w:after="0"/>
        <w:ind w:left="0"/>
        <w:jc w:val="both"/>
      </w:pPr>
      <w:r>
        <w:rPr>
          <w:rFonts w:ascii="Times New Roman"/>
          <w:b w:val="false"/>
          <w:i w:val="false"/>
          <w:color w:val="000000"/>
          <w:sz w:val="28"/>
        </w:rPr>
        <w:t>
      Орталығы: Богатырево ауылы, Богатырево ауылының кітапхана-клубы.</w:t>
      </w:r>
      <w:r>
        <w:br/>
      </w:r>
      <w:r>
        <w:rPr>
          <w:rFonts w:ascii="Times New Roman"/>
          <w:b w:val="false"/>
          <w:i w:val="false"/>
          <w:color w:val="000000"/>
          <w:sz w:val="28"/>
        </w:rPr>
        <w:t>
      Шекаралары: Богатырево ауылы.</w:t>
      </w:r>
      <w:r>
        <w:br/>
      </w:r>
      <w:r>
        <w:rPr>
          <w:rFonts w:ascii="Times New Roman"/>
          <w:b w:val="false"/>
          <w:i w:val="false"/>
          <w:color w:val="000000"/>
          <w:sz w:val="28"/>
        </w:rPr>
        <w:t>
      № 689 сайлау учаскесі</w:t>
      </w:r>
      <w:r>
        <w:br/>
      </w:r>
      <w:r>
        <w:rPr>
          <w:rFonts w:ascii="Times New Roman"/>
          <w:b w:val="false"/>
          <w:i w:val="false"/>
          <w:color w:val="000000"/>
          <w:sz w:val="28"/>
        </w:rPr>
        <w:t>
      Орталығы: Быково ауылы, "Быково негізгі мектебі" коммуналдық мемлекеттік мекемесі.</w:t>
      </w:r>
      <w:r>
        <w:br/>
      </w:r>
      <w:r>
        <w:rPr>
          <w:rFonts w:ascii="Times New Roman"/>
          <w:b w:val="false"/>
          <w:i w:val="false"/>
          <w:color w:val="000000"/>
          <w:sz w:val="28"/>
        </w:rPr>
        <w:t xml:space="preserve">
      Шекаралары: Быково ауылы. </w:t>
      </w:r>
    </w:p>
    <w:p>
      <w:pPr>
        <w:spacing w:after="0"/>
        <w:ind w:left="0"/>
        <w:jc w:val="left"/>
      </w:pPr>
      <w:r>
        <w:rPr>
          <w:rFonts w:ascii="Times New Roman"/>
          <w:b/>
          <w:i w:val="false"/>
          <w:color w:val="000000"/>
        </w:rPr>
        <w:t xml:space="preserve"> № 690 сайлау учаскесі </w:t>
      </w:r>
    </w:p>
    <w:p>
      <w:pPr>
        <w:spacing w:after="0"/>
        <w:ind w:left="0"/>
        <w:jc w:val="both"/>
      </w:pPr>
      <w:r>
        <w:rPr>
          <w:rFonts w:ascii="Times New Roman"/>
          <w:b w:val="false"/>
          <w:i w:val="false"/>
          <w:color w:val="000000"/>
          <w:sz w:val="28"/>
        </w:rPr>
        <w:t>
      Орталығы: Зубовск кенті, Целинная көшесі, 16-үй, "Элеватор" жауапкершілігі шектеулі серіктестігі.</w:t>
      </w:r>
      <w:r>
        <w:br/>
      </w:r>
      <w:r>
        <w:rPr>
          <w:rFonts w:ascii="Times New Roman"/>
          <w:b w:val="false"/>
          <w:i w:val="false"/>
          <w:color w:val="000000"/>
          <w:sz w:val="28"/>
        </w:rPr>
        <w:t>
      Шекаралары: Мир көшесі, Заречная көшесі, Әуезов көшесі, Дорожная көшесі, Молодежная көшесі, Советская көшесі, Целинная көшесі, Новая көшесі, Нефтебаза көшесі, Казаченко көшесі, М.Мәметова көшесі, Березовская көшесі, Тоқтаров көшесі, Садовая көшесі, Береговой тұйық көшесі, Элеваторный тұйық көшесі.</w:t>
      </w:r>
    </w:p>
    <w:p>
      <w:pPr>
        <w:spacing w:after="0"/>
        <w:ind w:left="0"/>
        <w:jc w:val="left"/>
      </w:pPr>
      <w:r>
        <w:rPr>
          <w:rFonts w:ascii="Times New Roman"/>
          <w:b/>
          <w:i w:val="false"/>
          <w:color w:val="000000"/>
        </w:rPr>
        <w:t xml:space="preserve"> № 691 сайлау учаскесі </w:t>
      </w:r>
    </w:p>
    <w:p>
      <w:pPr>
        <w:spacing w:after="0"/>
        <w:ind w:left="0"/>
        <w:jc w:val="both"/>
      </w:pPr>
      <w:r>
        <w:rPr>
          <w:rFonts w:ascii="Times New Roman"/>
          <w:b w:val="false"/>
          <w:i w:val="false"/>
          <w:color w:val="000000"/>
          <w:sz w:val="28"/>
        </w:rPr>
        <w:t>
      Орталығы: Зубовск кенті, Железнодорожная көшесі, 1-үй, "Зубовск орта мектебі" коммуналдық мемлекеттік мекемесі.</w:t>
      </w:r>
      <w:r>
        <w:br/>
      </w:r>
      <w:r>
        <w:rPr>
          <w:rFonts w:ascii="Times New Roman"/>
          <w:b w:val="false"/>
          <w:i w:val="false"/>
          <w:color w:val="000000"/>
          <w:sz w:val="28"/>
        </w:rPr>
        <w:t>
      Шекаралары: С.Лазо көшесі, Бочарников көшесі, Дамбовая көшесі, Усть-Березовская көшесі, П.Морозов көшесі, Дубинин көшесі, Дубинин тұйық көшесі, Привокзальная көшесі, Гагарин көшесі, Железнодорожная көшесі, Макаренко көшесі, Луговая көшесі, Широкий тұйық көшесі.</w:t>
      </w:r>
    </w:p>
    <w:p>
      <w:pPr>
        <w:spacing w:after="0"/>
        <w:ind w:left="0"/>
        <w:jc w:val="left"/>
      </w:pPr>
      <w:r>
        <w:rPr>
          <w:rFonts w:ascii="Times New Roman"/>
          <w:b/>
          <w:i w:val="false"/>
          <w:color w:val="000000"/>
        </w:rPr>
        <w:t xml:space="preserve"> № 692 сайлау учаскесі</w:t>
      </w:r>
    </w:p>
    <w:p>
      <w:pPr>
        <w:spacing w:after="0"/>
        <w:ind w:left="0"/>
        <w:jc w:val="both"/>
      </w:pPr>
      <w:r>
        <w:rPr>
          <w:rFonts w:ascii="Times New Roman"/>
          <w:b w:val="false"/>
          <w:i w:val="false"/>
          <w:color w:val="000000"/>
          <w:sz w:val="28"/>
        </w:rPr>
        <w:t xml:space="preserve">
      Орталығы: Серебрянск қаласы, Привокзальная көшесі, 20-үй, "Қазақстан Темір Жолы" акционерлік қоғамы Серебрянск аралық жолының филиалы. </w:t>
      </w:r>
      <w:r>
        <w:br/>
      </w:r>
      <w:r>
        <w:rPr>
          <w:rFonts w:ascii="Times New Roman"/>
          <w:b w:val="false"/>
          <w:i w:val="false"/>
          <w:color w:val="000000"/>
          <w:sz w:val="28"/>
        </w:rPr>
        <w:t>
      Шекаралары: Пристанская көшесі, Песчаная көшесі, Шоссейная көшесі, Сухой лог көшесі, Маслозаводская көшесі, Гаражная көшесі, Строительная көшесі, Путейская көшесі, Продольная көшесі, 91-й километр көшесі, Клубная көшесі, Вокзальная көшесі, Предгорная көшесі, Железнодорожная көшесі, Привокзальная көшесі, Обуховская көшесі, Нагорная көшесі, Воробьев көшесі, Станционная көшесі, Лесная көшесі.</w:t>
      </w:r>
    </w:p>
    <w:p>
      <w:pPr>
        <w:spacing w:after="0"/>
        <w:ind w:left="0"/>
        <w:jc w:val="left"/>
      </w:pPr>
      <w:r>
        <w:rPr>
          <w:rFonts w:ascii="Times New Roman"/>
          <w:b/>
          <w:i w:val="false"/>
          <w:color w:val="000000"/>
        </w:rPr>
        <w:t xml:space="preserve"> № 693 сайлау учаскесі</w:t>
      </w:r>
    </w:p>
    <w:p>
      <w:pPr>
        <w:spacing w:after="0"/>
        <w:ind w:left="0"/>
        <w:jc w:val="both"/>
      </w:pPr>
      <w:r>
        <w:rPr>
          <w:rFonts w:ascii="Times New Roman"/>
          <w:b w:val="false"/>
          <w:i w:val="false"/>
          <w:color w:val="000000"/>
          <w:sz w:val="28"/>
        </w:rPr>
        <w:t>
      Орталығы: Серебрянск қаласы, Ленин көшесі, 2-үй, "Серебрянск қаласының № 2 негізгі мектебі" коммуналдық мемлекеттік мекемесі.</w:t>
      </w:r>
      <w:r>
        <w:br/>
      </w:r>
      <w:r>
        <w:rPr>
          <w:rFonts w:ascii="Times New Roman"/>
          <w:b w:val="false"/>
          <w:i w:val="false"/>
          <w:color w:val="000000"/>
          <w:sz w:val="28"/>
        </w:rPr>
        <w:t>
      Шекаралары: Ленин көшесі 1-үйден 37-үйге дейін, Веденеев көшесі, Садовая көшесі, Л.Чайкина көшесі, Инюшин көшесі, Панфилов көшесі, Тоқтаров көшесі, Графтио көшесі, Пушкин көшесі, Мир көшесі.</w:t>
      </w:r>
    </w:p>
    <w:p>
      <w:pPr>
        <w:spacing w:after="0"/>
        <w:ind w:left="0"/>
        <w:jc w:val="left"/>
      </w:pPr>
      <w:r>
        <w:rPr>
          <w:rFonts w:ascii="Times New Roman"/>
          <w:b/>
          <w:i w:val="false"/>
          <w:color w:val="000000"/>
        </w:rPr>
        <w:t xml:space="preserve"> № 694 сайлау учаскесі</w:t>
      </w:r>
    </w:p>
    <w:p>
      <w:pPr>
        <w:spacing w:after="0"/>
        <w:ind w:left="0"/>
        <w:jc w:val="both"/>
      </w:pPr>
      <w:r>
        <w:rPr>
          <w:rFonts w:ascii="Times New Roman"/>
          <w:b w:val="false"/>
          <w:i w:val="false"/>
          <w:color w:val="000000"/>
          <w:sz w:val="28"/>
        </w:rPr>
        <w:t>
      Орталығы: Серебрянск қаласы, Почтовая көшесі, 3-үй, "Психикалық дамуы тежелген жетім балаларға арналған түзету мектеп-интернаты" коммуналдық мемлекеттік мекемесі.</w:t>
      </w:r>
      <w:r>
        <w:br/>
      </w:r>
      <w:r>
        <w:rPr>
          <w:rFonts w:ascii="Times New Roman"/>
          <w:b w:val="false"/>
          <w:i w:val="false"/>
          <w:color w:val="000000"/>
          <w:sz w:val="28"/>
        </w:rPr>
        <w:t>
      Шекаралары: Коммунальная көшесі, Октябрьская көшесі, Пионерская көшесі, Иртышская көшесі, Серебрянская көшесі 1-үйден 91-үйге дейін, Матросов көшесі 1-үйден 76-үйге дейін, 78, 80, 80а, 82, 84, 86-үйлер, Тимофеев көшесі 1-үйден 75-үйге дейін, 76, 78, 80, 82, 84-үйлер, 88-үйден 118-үйге дейін (жұп жағы), Первомайская көшесі, Бухтарминская көшесі, Савельев көшесі, Родниковая көшесі, Сельская көшесі, Логовая көшесі, Почтовая көшесі, Гвардейская көшесі, Степная көшесі, Ленин көшесі 44-үйден 52-үйге дейін (жұп жағы), Комсомольская көшесі 1-үйден 10-үйге дейін, Коммунальный тұйық көшесі, Чкалов көшесі 1-үйден 6-үйге дейін, Гоголь көшесі 22, 24, 25, 26-үйлер, 27-үйден 35-үйге дейін, Речная көшесі 21, 23, 28-үйлер.</w:t>
      </w:r>
    </w:p>
    <w:p>
      <w:pPr>
        <w:spacing w:after="0"/>
        <w:ind w:left="0"/>
        <w:jc w:val="left"/>
      </w:pPr>
      <w:r>
        <w:rPr>
          <w:rFonts w:ascii="Times New Roman"/>
          <w:b/>
          <w:i w:val="false"/>
          <w:color w:val="000000"/>
        </w:rPr>
        <w:t xml:space="preserve"> № 695 сайлау учаскесі</w:t>
      </w:r>
    </w:p>
    <w:p>
      <w:pPr>
        <w:spacing w:after="0"/>
        <w:ind w:left="0"/>
        <w:jc w:val="both"/>
      </w:pPr>
      <w:r>
        <w:rPr>
          <w:rFonts w:ascii="Times New Roman"/>
          <w:b w:val="false"/>
          <w:i w:val="false"/>
          <w:color w:val="000000"/>
          <w:sz w:val="28"/>
        </w:rPr>
        <w:t>
      Орталығы: Серебрянск қаласы, Некрасов көшесі, 26-үй, "Серебрянск қаласының № 4 орта мектебі" коммуналдық мемлекеттік мекемесі.</w:t>
      </w:r>
      <w:r>
        <w:br/>
      </w:r>
      <w:r>
        <w:rPr>
          <w:rFonts w:ascii="Times New Roman"/>
          <w:b w:val="false"/>
          <w:i w:val="false"/>
          <w:color w:val="000000"/>
          <w:sz w:val="28"/>
        </w:rPr>
        <w:t>
      Шекаралары: Некрасов көшесі 1-үйден 47-үйге дейін, Комсомольская көшесі 11-үйден 64-үйге дейін, Чкалов көшесі 7-үйден 15-үйге дейін, Серебрянская көшесі 92-үйден 115-үйге дейін, Матросов көшесі 77, 79, 81, 83, 85, 87, 88, 89, 90, 91, 92, 93, 94, 95, 96-үйлер, Узкий тұйық көшесі 4, 6, 8-үйлер, Тимофеев көшесі 77-үйден 89-үйге дейін (тақ жағы), Ленин көшесі 39-үйден 51-үйге дейін (тақ жағы), Гоголь көшесі 1, 2, 3, 4а-үйлер, 5-үйден 25-үйге дейін, Ушанов көшесі, Речная көшесі 2, 4, 8, 10, 12, 14-үйлер.</w:t>
      </w:r>
    </w:p>
    <w:p>
      <w:pPr>
        <w:spacing w:after="0"/>
        <w:ind w:left="0"/>
        <w:jc w:val="left"/>
      </w:pPr>
      <w:r>
        <w:rPr>
          <w:rFonts w:ascii="Times New Roman"/>
          <w:b/>
          <w:i w:val="false"/>
          <w:color w:val="000000"/>
        </w:rPr>
        <w:t xml:space="preserve"> № 696 сайлау учаскесі</w:t>
      </w:r>
    </w:p>
    <w:p>
      <w:pPr>
        <w:spacing w:after="0"/>
        <w:ind w:left="0"/>
        <w:jc w:val="both"/>
      </w:pPr>
      <w:r>
        <w:rPr>
          <w:rFonts w:ascii="Times New Roman"/>
          <w:b w:val="false"/>
          <w:i w:val="false"/>
          <w:color w:val="000000"/>
          <w:sz w:val="28"/>
        </w:rPr>
        <w:t>
      Орталығы: Серебрянск қаласы, Серебрянская көшесі, 146-үй, "Серебрянск қаласының М.В.Инюшин атындағы № 1 орта мектебі" коммуналдық мемлекеттік мекемесі.</w:t>
      </w:r>
      <w:r>
        <w:br/>
      </w:r>
      <w:r>
        <w:rPr>
          <w:rFonts w:ascii="Times New Roman"/>
          <w:b w:val="false"/>
          <w:i w:val="false"/>
          <w:color w:val="000000"/>
          <w:sz w:val="28"/>
        </w:rPr>
        <w:t>
      Шекаралары: Тимофеев көшесі 70/1, 80/1, 82/1, 84/1, 86, 86/1, 88/1, 90/1, 92/1, 136, 141-үйлер, Речная көшесі 17-үй, Новая көшесі 23-үй, Серебрянская көшесі 122, 124, 126, 138, 142, 148, 150, 152, 154, 156, 158-үйлер.</w:t>
      </w:r>
    </w:p>
    <w:p>
      <w:pPr>
        <w:spacing w:after="0"/>
        <w:ind w:left="0"/>
        <w:jc w:val="left"/>
      </w:pPr>
      <w:r>
        <w:rPr>
          <w:rFonts w:ascii="Times New Roman"/>
          <w:b/>
          <w:i w:val="false"/>
          <w:color w:val="000000"/>
        </w:rPr>
        <w:t xml:space="preserve"> № 697 сайлау учаскесі</w:t>
      </w:r>
    </w:p>
    <w:p>
      <w:pPr>
        <w:spacing w:after="0"/>
        <w:ind w:left="0"/>
        <w:jc w:val="both"/>
      </w:pPr>
      <w:r>
        <w:rPr>
          <w:rFonts w:ascii="Times New Roman"/>
          <w:b w:val="false"/>
          <w:i w:val="false"/>
          <w:color w:val="000000"/>
          <w:sz w:val="28"/>
        </w:rPr>
        <w:t>
      Орталығы: Серебрянск қаласы, Серебрянская көшесі, 157-үй, "Зырян орталық кітапхана жүйесі" мемлекеттік мекемесінің № 4 Серебрянск филиалы.</w:t>
      </w:r>
      <w:r>
        <w:br/>
      </w:r>
      <w:r>
        <w:rPr>
          <w:rFonts w:ascii="Times New Roman"/>
          <w:b w:val="false"/>
          <w:i w:val="false"/>
          <w:color w:val="000000"/>
          <w:sz w:val="28"/>
        </w:rPr>
        <w:t>
      Шекаралары: Комсомольская көшесі 41, 43, 64, 66, 70, 72, 80, 82, 84, 86-үйлер, Серебрянская көшесі 151, 153, 155, 159, 161, 163-үйлер, Некрасов көшесі 48, 50, 52, 54, 56, 58, 60, 62, 64, 66, 68-үйлер, Речная көшесі 3-үй.</w:t>
      </w:r>
    </w:p>
    <w:p>
      <w:pPr>
        <w:spacing w:after="0"/>
        <w:ind w:left="0"/>
        <w:jc w:val="left"/>
      </w:pPr>
      <w:r>
        <w:rPr>
          <w:rFonts w:ascii="Times New Roman"/>
          <w:b/>
          <w:i w:val="false"/>
          <w:color w:val="000000"/>
        </w:rPr>
        <w:t xml:space="preserve"> № 698 сайлау учаскесі</w:t>
      </w:r>
    </w:p>
    <w:p>
      <w:pPr>
        <w:spacing w:after="0"/>
        <w:ind w:left="0"/>
        <w:jc w:val="both"/>
      </w:pPr>
      <w:r>
        <w:rPr>
          <w:rFonts w:ascii="Times New Roman"/>
          <w:b w:val="false"/>
          <w:i w:val="false"/>
          <w:color w:val="000000"/>
          <w:sz w:val="28"/>
        </w:rPr>
        <w:t>
      Орталығы: Серебрянск қаласы, "Шығыс Қазақстан облысының табиғи ресурстар және табиғатты пайдалануды реттеу басқармасының Өскемен орман шаруашылығы" мемлекеттік коммуналдық мекемесінің Серебрянск орманшылығы.</w:t>
      </w:r>
      <w:r>
        <w:br/>
      </w:r>
      <w:r>
        <w:rPr>
          <w:rFonts w:ascii="Times New Roman"/>
          <w:b w:val="false"/>
          <w:i w:val="false"/>
          <w:color w:val="000000"/>
          <w:sz w:val="28"/>
        </w:rPr>
        <w:t xml:space="preserve">
      Шекаралары: Лесхоз көшесі, 1-ші Поперечная көшесі, 2-ші Поперечная көшесі, Береговая көшесі, Молодежная көшесі, Ключевая көшесі, "Химик" жеке құрылыс шағын ауданы, 85-й километр көшесі, Серебрянск қаласының әскери бөлімі. </w:t>
      </w:r>
    </w:p>
    <w:p>
      <w:pPr>
        <w:spacing w:after="0"/>
        <w:ind w:left="0"/>
        <w:jc w:val="left"/>
      </w:pPr>
      <w:r>
        <w:rPr>
          <w:rFonts w:ascii="Times New Roman"/>
          <w:b/>
          <w:i w:val="false"/>
          <w:color w:val="000000"/>
        </w:rPr>
        <w:t xml:space="preserve"> № 700 сайлау учаскесі</w:t>
      </w:r>
    </w:p>
    <w:p>
      <w:pPr>
        <w:spacing w:after="0"/>
        <w:ind w:left="0"/>
        <w:jc w:val="both"/>
      </w:pPr>
      <w:r>
        <w:rPr>
          <w:rFonts w:ascii="Times New Roman"/>
          <w:b w:val="false"/>
          <w:i w:val="false"/>
          <w:color w:val="000000"/>
          <w:sz w:val="28"/>
        </w:rPr>
        <w:t>
      Орталығы: Жаңа Бұқтырма кенті, 7-шағын аудан, 30-үй, "Жаңа Бұқтырма № 2 орта мектебі" коммуналдық мемлекеттік мекемесі.</w:t>
      </w:r>
      <w:r>
        <w:br/>
      </w:r>
      <w:r>
        <w:rPr>
          <w:rFonts w:ascii="Times New Roman"/>
          <w:b w:val="false"/>
          <w:i w:val="false"/>
          <w:color w:val="000000"/>
          <w:sz w:val="28"/>
        </w:rPr>
        <w:t>
      Шекаралары: 4-ші көше 23, 24, 25-үйлер, 6-шы көше, 7-ші көше, Молодежная көшесі 1-үйден 16-үйге дейін, 18-үй, Садовая көшесі 1, 2, 4, 6, 7, 8, 9, 10, 11, 13, 14, 15, 16, 17, 18, 19, 20, 22-үйлер, Тенистая көшесі 1-үйден 10-үйге дейін, 11, 12, 13-үйлер, 14-үйден 26-үйге дейін, Солнечная көшесі 1, 2, 20-үйлер, Строителей көшесі 1, 2-үйлер, 2-ші шағын аудан 1, 2, 23, 44, 46, 81, 119-үйлер, Ленин көшесі, Совхозная көшесі, Советская көшесі.</w:t>
      </w:r>
    </w:p>
    <w:p>
      <w:pPr>
        <w:spacing w:after="0"/>
        <w:ind w:left="0"/>
        <w:jc w:val="left"/>
      </w:pPr>
      <w:r>
        <w:rPr>
          <w:rFonts w:ascii="Times New Roman"/>
          <w:b/>
          <w:i w:val="false"/>
          <w:color w:val="000000"/>
        </w:rPr>
        <w:t xml:space="preserve"> № 701 сайлау учаскесі</w:t>
      </w:r>
    </w:p>
    <w:p>
      <w:pPr>
        <w:spacing w:after="0"/>
        <w:ind w:left="0"/>
        <w:jc w:val="both"/>
      </w:pPr>
      <w:r>
        <w:rPr>
          <w:rFonts w:ascii="Times New Roman"/>
          <w:b w:val="false"/>
          <w:i w:val="false"/>
          <w:color w:val="000000"/>
          <w:sz w:val="28"/>
        </w:rPr>
        <w:t>
      Орталығы: Жаңа Бұқтырма кенті, Коммунистическая көшесі, 31, Зырян ауданы әкімдігінің "Бос уақыт" коммуналдық мемлекеттік қазыналық кәсіпорнының Жаңа Бұқтырма кентінің Мәдениет үйі.</w:t>
      </w:r>
      <w:r>
        <w:br/>
      </w:r>
      <w:r>
        <w:rPr>
          <w:rFonts w:ascii="Times New Roman"/>
          <w:b w:val="false"/>
          <w:i w:val="false"/>
          <w:color w:val="000000"/>
          <w:sz w:val="28"/>
        </w:rPr>
        <w:t>
      Шекаралары: 1-ші көше 12, 14, 15, 16, 17-үйлер, 2-ші көше 3, 7, 8, 9, 16-үйлер, 3-ші көше 1, 2-үйлер, 5-ші көше 1, 18, 19, 20, 21, 26Б-үйлер, Заводская көшесі 1-үйден 18-үйге дейін, 20, 22, 23, 24, 26, 27, 28, 28А, 30, 31, 32, 33, 34, 35-үйлер, Больничная көшесі 15, 15А-үйлер, 16 пәтерлі үй, Речная көшесі, Коммунистическая көшесі, Октябрьская көшесі.</w:t>
      </w:r>
    </w:p>
    <w:p>
      <w:pPr>
        <w:spacing w:after="0"/>
        <w:ind w:left="0"/>
        <w:jc w:val="left"/>
      </w:pPr>
      <w:r>
        <w:rPr>
          <w:rFonts w:ascii="Times New Roman"/>
          <w:b/>
          <w:i w:val="false"/>
          <w:color w:val="000000"/>
        </w:rPr>
        <w:t xml:space="preserve"> № 702 сайлау учаскесі</w:t>
      </w:r>
    </w:p>
    <w:p>
      <w:pPr>
        <w:spacing w:after="0"/>
        <w:ind w:left="0"/>
        <w:jc w:val="both"/>
      </w:pPr>
      <w:r>
        <w:rPr>
          <w:rFonts w:ascii="Times New Roman"/>
          <w:b w:val="false"/>
          <w:i w:val="false"/>
          <w:color w:val="000000"/>
          <w:sz w:val="28"/>
        </w:rPr>
        <w:t xml:space="preserve">
      Орталығы: Жаңа Бұқтырма кенті, Больничная көшесі, 1-үй, Шығыс Қазақстан облысы әкімдігінің Денсаулық сақтау басқармасы "Зырян ауданы Серебрянск қаласының қалалық ауруханасы" шаруашылық жүргізу құқығындағы коммуналдық мемлекеттік кәсіпорны. </w:t>
      </w:r>
      <w:r>
        <w:br/>
      </w:r>
      <w:r>
        <w:rPr>
          <w:rFonts w:ascii="Times New Roman"/>
          <w:b w:val="false"/>
          <w:i w:val="false"/>
          <w:color w:val="000000"/>
          <w:sz w:val="28"/>
        </w:rPr>
        <w:t>
      Шекаралары: Больничная көшесі 3, 3А, 4, 5, 6, 7, 9, 10, 13, 14-үйлер, Бухтарминская көшесі, Юбилейная көшесі, 50 лет Октября көшесі, Киров көшесі, Комсомольская көшесі, Селезнев тұйық көшесі.</w:t>
      </w:r>
    </w:p>
    <w:p>
      <w:pPr>
        <w:spacing w:after="0"/>
        <w:ind w:left="0"/>
        <w:jc w:val="left"/>
      </w:pPr>
      <w:r>
        <w:rPr>
          <w:rFonts w:ascii="Times New Roman"/>
          <w:b/>
          <w:i w:val="false"/>
          <w:color w:val="000000"/>
        </w:rPr>
        <w:t xml:space="preserve"> № 703 сайлау учаскесі</w:t>
      </w:r>
    </w:p>
    <w:p>
      <w:pPr>
        <w:spacing w:after="0"/>
        <w:ind w:left="0"/>
        <w:jc w:val="both"/>
      </w:pPr>
      <w:r>
        <w:rPr>
          <w:rFonts w:ascii="Times New Roman"/>
          <w:b w:val="false"/>
          <w:i w:val="false"/>
          <w:color w:val="000000"/>
          <w:sz w:val="28"/>
        </w:rPr>
        <w:t>
      Орталығы: "Көгілдір бұғаз" демалыс үйі, Су-құтқару бекеті.</w:t>
      </w:r>
      <w:r>
        <w:br/>
      </w:r>
      <w:r>
        <w:rPr>
          <w:rFonts w:ascii="Times New Roman"/>
          <w:b w:val="false"/>
          <w:i w:val="false"/>
          <w:color w:val="000000"/>
          <w:sz w:val="28"/>
        </w:rPr>
        <w:t>
      Шекаралары: "Көгілдір бұғаз" демалыс үйі.</w:t>
      </w:r>
    </w:p>
    <w:p>
      <w:pPr>
        <w:spacing w:after="0"/>
        <w:ind w:left="0"/>
        <w:jc w:val="left"/>
      </w:pPr>
      <w:r>
        <w:rPr>
          <w:rFonts w:ascii="Times New Roman"/>
          <w:b/>
          <w:i w:val="false"/>
          <w:color w:val="000000"/>
        </w:rPr>
        <w:t xml:space="preserve"> № 704 сайлау учаскесі</w:t>
      </w:r>
    </w:p>
    <w:p>
      <w:pPr>
        <w:spacing w:after="0"/>
        <w:ind w:left="0"/>
        <w:jc w:val="both"/>
      </w:pPr>
      <w:r>
        <w:rPr>
          <w:rFonts w:ascii="Times New Roman"/>
          <w:b w:val="false"/>
          <w:i w:val="false"/>
          <w:color w:val="000000"/>
          <w:sz w:val="28"/>
        </w:rPr>
        <w:t>
      Орталығы: Жаңа Бұқтырма кентінің Александровка ауылы, Шығыс Қазақстан облысы әкімдігінің Денсаулық сақтау басқармасы "Зырян ауданы Серебрянск қаласының қалалық ауруханасы" шаруашылық жүргізу құқығындағы коммуналдық мемлекеттік кәсіпорнының Александровка ауылының фельдшерлік-акушерлік пункті.</w:t>
      </w:r>
      <w:r>
        <w:br/>
      </w:r>
      <w:r>
        <w:rPr>
          <w:rFonts w:ascii="Times New Roman"/>
          <w:b w:val="false"/>
          <w:i w:val="false"/>
          <w:color w:val="000000"/>
          <w:sz w:val="28"/>
        </w:rPr>
        <w:t>
      Шекаралары: Жаңа Бұқтырма кентінің Александровка ауылы.</w:t>
      </w:r>
    </w:p>
    <w:p>
      <w:pPr>
        <w:spacing w:after="0"/>
        <w:ind w:left="0"/>
        <w:jc w:val="left"/>
      </w:pPr>
      <w:r>
        <w:rPr>
          <w:rFonts w:ascii="Times New Roman"/>
          <w:b/>
          <w:i w:val="false"/>
          <w:color w:val="000000"/>
        </w:rPr>
        <w:t xml:space="preserve"> № 705 сайлау учаскесі</w:t>
      </w:r>
    </w:p>
    <w:p>
      <w:pPr>
        <w:spacing w:after="0"/>
        <w:ind w:left="0"/>
        <w:jc w:val="both"/>
      </w:pPr>
      <w:r>
        <w:rPr>
          <w:rFonts w:ascii="Times New Roman"/>
          <w:b w:val="false"/>
          <w:i w:val="false"/>
          <w:color w:val="000000"/>
          <w:sz w:val="28"/>
        </w:rPr>
        <w:t>
      Орталығы: Жаңа Бұқтырма кентінің Березовка ауылы, Шығыс Қазақстан облысы әкімдігінің Денсаулық сақтау басқармасы "Зырян ауданы Серебрянск қаласының қалалық ауруханасы" шаруашылық жүргізу құқығындағы коммуналдық мемлекеттік кәсіпорнының Березовка ауылының фельдшерлік-акушерлік пункті.</w:t>
      </w:r>
      <w:r>
        <w:br/>
      </w:r>
      <w:r>
        <w:rPr>
          <w:rFonts w:ascii="Times New Roman"/>
          <w:b w:val="false"/>
          <w:i w:val="false"/>
          <w:color w:val="000000"/>
          <w:sz w:val="28"/>
        </w:rPr>
        <w:t>
      Шекаралары: Березовка ауылы.</w:t>
      </w:r>
    </w:p>
    <w:p>
      <w:pPr>
        <w:spacing w:after="0"/>
        <w:ind w:left="0"/>
        <w:jc w:val="left"/>
      </w:pPr>
      <w:r>
        <w:rPr>
          <w:rFonts w:ascii="Times New Roman"/>
          <w:b/>
          <w:i w:val="false"/>
          <w:color w:val="000000"/>
        </w:rPr>
        <w:t xml:space="preserve"> № 706 сайлау учаскесі</w:t>
      </w:r>
    </w:p>
    <w:p>
      <w:pPr>
        <w:spacing w:after="0"/>
        <w:ind w:left="0"/>
        <w:jc w:val="both"/>
      </w:pPr>
      <w:r>
        <w:rPr>
          <w:rFonts w:ascii="Times New Roman"/>
          <w:b w:val="false"/>
          <w:i w:val="false"/>
          <w:color w:val="000000"/>
          <w:sz w:val="28"/>
        </w:rPr>
        <w:t xml:space="preserve">
      Орталығы: Сажаевка ауылы, "Бұқтырма цемент компаниясы" жауапкершілігі шектеулі серіктестігі тау цехінің әкімшілік ғимараты. </w:t>
      </w:r>
      <w:r>
        <w:br/>
      </w:r>
      <w:r>
        <w:rPr>
          <w:rFonts w:ascii="Times New Roman"/>
          <w:b w:val="false"/>
          <w:i w:val="false"/>
          <w:color w:val="000000"/>
          <w:sz w:val="28"/>
        </w:rPr>
        <w:t>
      Шекаралары: Сажаевка ауылы.</w:t>
      </w:r>
    </w:p>
    <w:p>
      <w:pPr>
        <w:spacing w:after="0"/>
        <w:ind w:left="0"/>
        <w:jc w:val="left"/>
      </w:pPr>
      <w:r>
        <w:rPr>
          <w:rFonts w:ascii="Times New Roman"/>
          <w:b/>
          <w:i w:val="false"/>
          <w:color w:val="000000"/>
        </w:rPr>
        <w:t xml:space="preserve"> № 707 сайлау учаскесі</w:t>
      </w:r>
    </w:p>
    <w:p>
      <w:pPr>
        <w:spacing w:after="0"/>
        <w:ind w:left="0"/>
        <w:jc w:val="both"/>
      </w:pPr>
      <w:r>
        <w:rPr>
          <w:rFonts w:ascii="Times New Roman"/>
          <w:b w:val="false"/>
          <w:i w:val="false"/>
          <w:color w:val="000000"/>
          <w:sz w:val="28"/>
        </w:rPr>
        <w:t>
      Орталығы: Бұқтырма бекеті, "Қазақстан Темір Жолы" - "Шығыс Қазақстан жол бөлімшесі" Ұлттық компаниясы" акционерлік қоғамы филиалының ғимараты.</w:t>
      </w:r>
      <w:r>
        <w:br/>
      </w:r>
      <w:r>
        <w:rPr>
          <w:rFonts w:ascii="Times New Roman"/>
          <w:b w:val="false"/>
          <w:i w:val="false"/>
          <w:color w:val="000000"/>
          <w:sz w:val="28"/>
        </w:rPr>
        <w:t>
      Шекаралары: Бұқтырма бекеті.</w:t>
      </w:r>
    </w:p>
    <w:p>
      <w:pPr>
        <w:spacing w:after="0"/>
        <w:ind w:left="0"/>
        <w:jc w:val="left"/>
      </w:pPr>
      <w:r>
        <w:rPr>
          <w:rFonts w:ascii="Times New Roman"/>
          <w:b/>
          <w:i w:val="false"/>
          <w:color w:val="000000"/>
        </w:rPr>
        <w:t xml:space="preserve"> № 708 сайлау учаскесі</w:t>
      </w:r>
    </w:p>
    <w:p>
      <w:pPr>
        <w:spacing w:after="0"/>
        <w:ind w:left="0"/>
        <w:jc w:val="both"/>
      </w:pPr>
      <w:r>
        <w:rPr>
          <w:rFonts w:ascii="Times New Roman"/>
          <w:b w:val="false"/>
          <w:i w:val="false"/>
          <w:color w:val="000000"/>
          <w:sz w:val="28"/>
        </w:rPr>
        <w:t>
      Орталығы: Селезневка бекеті, "Қазақстан Темір Жолы" - "Вокзал сервис" Ұлттық компаниясы" ақционерлік қоғамы темір жол вокзалының ғимараты.</w:t>
      </w:r>
      <w:r>
        <w:br/>
      </w:r>
      <w:r>
        <w:rPr>
          <w:rFonts w:ascii="Times New Roman"/>
          <w:b w:val="false"/>
          <w:i w:val="false"/>
          <w:color w:val="000000"/>
          <w:sz w:val="28"/>
        </w:rPr>
        <w:t>
       Шекаралары: Селезневка бекеті.</w:t>
      </w:r>
    </w:p>
    <w:p>
      <w:pPr>
        <w:spacing w:after="0"/>
        <w:ind w:left="0"/>
        <w:jc w:val="left"/>
      </w:pPr>
      <w:r>
        <w:rPr>
          <w:rFonts w:ascii="Times New Roman"/>
          <w:b/>
          <w:i w:val="false"/>
          <w:color w:val="000000"/>
        </w:rPr>
        <w:t xml:space="preserve"> № 709 сайлау учаскесі</w:t>
      </w:r>
    </w:p>
    <w:p>
      <w:pPr>
        <w:spacing w:after="0"/>
        <w:ind w:left="0"/>
        <w:jc w:val="both"/>
      </w:pPr>
      <w:r>
        <w:rPr>
          <w:rFonts w:ascii="Times New Roman"/>
          <w:b w:val="false"/>
          <w:i w:val="false"/>
          <w:color w:val="000000"/>
          <w:sz w:val="28"/>
        </w:rPr>
        <w:t xml:space="preserve">
      Орталығы: Октябрьск кенті, Киров көшесі, 4-үй, "Октябрьск орта мектебі" коммуналдық мемлекеттік мекемесі. </w:t>
      </w:r>
      <w:r>
        <w:br/>
      </w:r>
      <w:r>
        <w:rPr>
          <w:rFonts w:ascii="Times New Roman"/>
          <w:b w:val="false"/>
          <w:i w:val="false"/>
          <w:color w:val="000000"/>
          <w:sz w:val="28"/>
        </w:rPr>
        <w:t>
      Шекаралары: Октябрьск кенті.</w:t>
      </w:r>
    </w:p>
    <w:p>
      <w:pPr>
        <w:spacing w:after="0"/>
        <w:ind w:left="0"/>
        <w:jc w:val="left"/>
      </w:pPr>
      <w:r>
        <w:rPr>
          <w:rFonts w:ascii="Times New Roman"/>
          <w:b/>
          <w:i w:val="false"/>
          <w:color w:val="000000"/>
        </w:rPr>
        <w:t xml:space="preserve"> № 710 сайлау учаскесі</w:t>
      </w:r>
    </w:p>
    <w:p>
      <w:pPr>
        <w:spacing w:after="0"/>
        <w:ind w:left="0"/>
        <w:jc w:val="both"/>
      </w:pPr>
      <w:r>
        <w:rPr>
          <w:rFonts w:ascii="Times New Roman"/>
          <w:b w:val="false"/>
          <w:i w:val="false"/>
          <w:color w:val="000000"/>
          <w:sz w:val="28"/>
        </w:rPr>
        <w:t>
      Орталығы: Прибрежный кенті, "Первомайская орта мектебі" коммуналдық мемлекеттік мекемесі.</w:t>
      </w:r>
      <w:r>
        <w:br/>
      </w:r>
      <w:r>
        <w:rPr>
          <w:rFonts w:ascii="Times New Roman"/>
          <w:b w:val="false"/>
          <w:i w:val="false"/>
          <w:color w:val="000000"/>
          <w:sz w:val="28"/>
        </w:rPr>
        <w:t>
      Шекаралары: Прибрежный кенті.</w:t>
      </w:r>
    </w:p>
    <w:p>
      <w:pPr>
        <w:spacing w:after="0"/>
        <w:ind w:left="0"/>
        <w:jc w:val="left"/>
      </w:pPr>
      <w:r>
        <w:rPr>
          <w:rFonts w:ascii="Times New Roman"/>
          <w:b/>
          <w:i w:val="false"/>
          <w:color w:val="000000"/>
        </w:rPr>
        <w:t xml:space="preserve"> № 711 сайлау учаскесі</w:t>
      </w:r>
    </w:p>
    <w:p>
      <w:pPr>
        <w:spacing w:after="0"/>
        <w:ind w:left="0"/>
        <w:jc w:val="both"/>
      </w:pPr>
      <w:r>
        <w:rPr>
          <w:rFonts w:ascii="Times New Roman"/>
          <w:b w:val="false"/>
          <w:i w:val="false"/>
          <w:color w:val="000000"/>
          <w:sz w:val="28"/>
        </w:rPr>
        <w:t xml:space="preserve">
      Орталығы: Заводинка ауылы, Шығыс Қазақстан облысы әкімдігінің Денсаулық сақтау басқармасы "Зырян ауданының орталық аудандық ауруханасы" шаруашылық жүргізу құқығындағы мемлекеттік кәсіпорнының Заводинка ауылының медициналық пункті. </w:t>
      </w:r>
      <w:r>
        <w:br/>
      </w:r>
      <w:r>
        <w:rPr>
          <w:rFonts w:ascii="Times New Roman"/>
          <w:b w:val="false"/>
          <w:i w:val="false"/>
          <w:color w:val="000000"/>
          <w:sz w:val="28"/>
        </w:rPr>
        <w:t>
      Шекаралары: Заводинка ауылы.</w:t>
      </w:r>
    </w:p>
    <w:p>
      <w:pPr>
        <w:spacing w:after="0"/>
        <w:ind w:left="0"/>
        <w:jc w:val="left"/>
      </w:pPr>
      <w:r>
        <w:rPr>
          <w:rFonts w:ascii="Times New Roman"/>
          <w:b/>
          <w:i w:val="false"/>
          <w:color w:val="000000"/>
        </w:rPr>
        <w:t xml:space="preserve"> № 712 сайлау учаскесі</w:t>
      </w:r>
    </w:p>
    <w:p>
      <w:pPr>
        <w:spacing w:after="0"/>
        <w:ind w:left="0"/>
        <w:jc w:val="both"/>
      </w:pPr>
      <w:r>
        <w:rPr>
          <w:rFonts w:ascii="Times New Roman"/>
          <w:b w:val="false"/>
          <w:i w:val="false"/>
          <w:color w:val="000000"/>
          <w:sz w:val="28"/>
        </w:rPr>
        <w:t>
      Орталығы: Первороссийск ауылы, Фрунзе көшесі, 6-үй, "Первороссийск орта мектебі" коммуналдық мемлекеттік мекемесі.</w:t>
      </w:r>
      <w:r>
        <w:br/>
      </w:r>
      <w:r>
        <w:rPr>
          <w:rFonts w:ascii="Times New Roman"/>
          <w:b w:val="false"/>
          <w:i w:val="false"/>
          <w:color w:val="000000"/>
          <w:sz w:val="28"/>
        </w:rPr>
        <w:t>
      Шекаралары: Первороссийск ауылы.</w:t>
      </w:r>
    </w:p>
    <w:p>
      <w:pPr>
        <w:spacing w:after="0"/>
        <w:ind w:left="0"/>
        <w:jc w:val="left"/>
      </w:pPr>
      <w:r>
        <w:rPr>
          <w:rFonts w:ascii="Times New Roman"/>
          <w:b/>
          <w:i w:val="false"/>
          <w:color w:val="000000"/>
        </w:rPr>
        <w:t xml:space="preserve"> № 713 сайлау учаскесі</w:t>
      </w:r>
    </w:p>
    <w:p>
      <w:pPr>
        <w:spacing w:after="0"/>
        <w:ind w:left="0"/>
        <w:jc w:val="both"/>
      </w:pPr>
      <w:r>
        <w:rPr>
          <w:rFonts w:ascii="Times New Roman"/>
          <w:b w:val="false"/>
          <w:i w:val="false"/>
          <w:color w:val="000000"/>
          <w:sz w:val="28"/>
        </w:rPr>
        <w:t>
      Орталығы: Дородница ауылы, Школьная көшесі, 10-үй, "Дородница негізгі мектебі" коммуналдық мемлекеттік мекемесі.</w:t>
      </w:r>
      <w:r>
        <w:br/>
      </w:r>
      <w:r>
        <w:rPr>
          <w:rFonts w:ascii="Times New Roman"/>
          <w:b w:val="false"/>
          <w:i w:val="false"/>
          <w:color w:val="000000"/>
          <w:sz w:val="28"/>
        </w:rPr>
        <w:t>
      Шекаралары: Дородница ауылы.</w:t>
      </w:r>
    </w:p>
    <w:p>
      <w:pPr>
        <w:spacing w:after="0"/>
        <w:ind w:left="0"/>
        <w:jc w:val="left"/>
      </w:pPr>
      <w:r>
        <w:rPr>
          <w:rFonts w:ascii="Times New Roman"/>
          <w:b/>
          <w:i w:val="false"/>
          <w:color w:val="000000"/>
        </w:rPr>
        <w:t xml:space="preserve"> № 714 сайлау учаскесі</w:t>
      </w:r>
    </w:p>
    <w:p>
      <w:pPr>
        <w:spacing w:after="0"/>
        <w:ind w:left="0"/>
        <w:jc w:val="both"/>
      </w:pPr>
      <w:r>
        <w:rPr>
          <w:rFonts w:ascii="Times New Roman"/>
          <w:b w:val="false"/>
          <w:i w:val="false"/>
          <w:color w:val="000000"/>
          <w:sz w:val="28"/>
        </w:rPr>
        <w:t>
      Орталығы: Васильевка ауылы, Верхняя көшесі, 16/1-үй, "Васильевка бастауыш мектебі" коммуналдық мемлекеттік мекемесі.</w:t>
      </w:r>
      <w:r>
        <w:br/>
      </w:r>
      <w:r>
        <w:rPr>
          <w:rFonts w:ascii="Times New Roman"/>
          <w:b w:val="false"/>
          <w:i w:val="false"/>
          <w:color w:val="000000"/>
          <w:sz w:val="28"/>
        </w:rPr>
        <w:t>
       Шекаралары: Васильевка ауылы.</w:t>
      </w:r>
    </w:p>
    <w:p>
      <w:pPr>
        <w:spacing w:after="0"/>
        <w:ind w:left="0"/>
        <w:jc w:val="left"/>
      </w:pPr>
      <w:r>
        <w:rPr>
          <w:rFonts w:ascii="Times New Roman"/>
          <w:b/>
          <w:i w:val="false"/>
          <w:color w:val="000000"/>
        </w:rPr>
        <w:t xml:space="preserve"> № 715 сайлау учаскесі</w:t>
      </w:r>
    </w:p>
    <w:p>
      <w:pPr>
        <w:spacing w:after="0"/>
        <w:ind w:left="0"/>
        <w:jc w:val="both"/>
      </w:pPr>
      <w:r>
        <w:rPr>
          <w:rFonts w:ascii="Times New Roman"/>
          <w:b w:val="false"/>
          <w:i w:val="false"/>
          <w:color w:val="000000"/>
          <w:sz w:val="28"/>
        </w:rPr>
        <w:t xml:space="preserve">
      Орталығы: Феклистовка ауылы, Школьная көшесі, 1-үй, "Киров орта мектебі" коммуналдық мемлекеттік мекемесі. </w:t>
      </w:r>
      <w:r>
        <w:br/>
      </w:r>
      <w:r>
        <w:rPr>
          <w:rFonts w:ascii="Times New Roman"/>
          <w:b w:val="false"/>
          <w:i w:val="false"/>
          <w:color w:val="000000"/>
          <w:sz w:val="28"/>
        </w:rPr>
        <w:t xml:space="preserve">
      Шекаралары: Феклистовка ауылы, Кировское қонысы. </w:t>
      </w:r>
    </w:p>
    <w:p>
      <w:pPr>
        <w:spacing w:after="0"/>
        <w:ind w:left="0"/>
        <w:jc w:val="left"/>
      </w:pPr>
      <w:r>
        <w:rPr>
          <w:rFonts w:ascii="Times New Roman"/>
          <w:b/>
          <w:i w:val="false"/>
          <w:color w:val="000000"/>
        </w:rPr>
        <w:t xml:space="preserve"> № 716 сайлау учаскесі</w:t>
      </w:r>
    </w:p>
    <w:p>
      <w:pPr>
        <w:spacing w:after="0"/>
        <w:ind w:left="0"/>
        <w:jc w:val="both"/>
      </w:pPr>
      <w:r>
        <w:rPr>
          <w:rFonts w:ascii="Times New Roman"/>
          <w:b w:val="false"/>
          <w:i w:val="false"/>
          <w:color w:val="000000"/>
          <w:sz w:val="28"/>
        </w:rPr>
        <w:t>
      Орталығы: Северное ауылы, "Северное негізгі мектебі" коммуналдық мемлекеттік мекемесі.</w:t>
      </w:r>
      <w:r>
        <w:br/>
      </w:r>
      <w:r>
        <w:rPr>
          <w:rFonts w:ascii="Times New Roman"/>
          <w:b w:val="false"/>
          <w:i w:val="false"/>
          <w:color w:val="000000"/>
          <w:sz w:val="28"/>
        </w:rPr>
        <w:t>
      Шекаралары: Северное ауылы.</w:t>
      </w:r>
    </w:p>
    <w:p>
      <w:pPr>
        <w:spacing w:after="0"/>
        <w:ind w:left="0"/>
        <w:jc w:val="left"/>
      </w:pPr>
      <w:r>
        <w:rPr>
          <w:rFonts w:ascii="Times New Roman"/>
          <w:b/>
          <w:i w:val="false"/>
          <w:color w:val="000000"/>
        </w:rPr>
        <w:t xml:space="preserve"> № 718 сайлау учаскесі</w:t>
      </w:r>
    </w:p>
    <w:p>
      <w:pPr>
        <w:spacing w:after="0"/>
        <w:ind w:left="0"/>
        <w:jc w:val="both"/>
      </w:pPr>
      <w:r>
        <w:rPr>
          <w:rFonts w:ascii="Times New Roman"/>
          <w:b w:val="false"/>
          <w:i w:val="false"/>
          <w:color w:val="000000"/>
          <w:sz w:val="28"/>
        </w:rPr>
        <w:t xml:space="preserve">
      Орталығы: Ермаковка ауылы, Шығыс Қазақстан облысы әкімдігінің Денсаулық сақтау басқармасы "Зырян ауданының орталық аудандық ауруханасы" шаруашылық жүргізу құқығындағы мемлекеттік кәсіпорнының Ермаковка ауылының медициналық пункті. </w:t>
      </w:r>
      <w:r>
        <w:br/>
      </w:r>
      <w:r>
        <w:rPr>
          <w:rFonts w:ascii="Times New Roman"/>
          <w:b w:val="false"/>
          <w:i w:val="false"/>
          <w:color w:val="000000"/>
          <w:sz w:val="28"/>
        </w:rPr>
        <w:t xml:space="preserve">
      Шекаралары: Ермаковка ауылы. </w:t>
      </w:r>
    </w:p>
    <w:p>
      <w:pPr>
        <w:spacing w:after="0"/>
        <w:ind w:left="0"/>
        <w:jc w:val="left"/>
      </w:pPr>
      <w:r>
        <w:rPr>
          <w:rFonts w:ascii="Times New Roman"/>
          <w:b/>
          <w:i w:val="false"/>
          <w:color w:val="000000"/>
        </w:rPr>
        <w:t xml:space="preserve"> № 1139 сайлау учаскесі</w:t>
      </w:r>
    </w:p>
    <w:p>
      <w:pPr>
        <w:spacing w:after="0"/>
        <w:ind w:left="0"/>
        <w:jc w:val="both"/>
      </w:pPr>
      <w:r>
        <w:rPr>
          <w:rFonts w:ascii="Times New Roman"/>
          <w:b w:val="false"/>
          <w:i w:val="false"/>
          <w:color w:val="000000"/>
          <w:sz w:val="28"/>
        </w:rPr>
        <w:t>
      Орталығы: Зырян қаласы, М.Горький көшесі, 28-үй, Зырян ауданы ішкі істер бөлімінің уақытша ұстау изоляторы.</w:t>
      </w:r>
    </w:p>
    <w:p>
      <w:pPr>
        <w:spacing w:after="0"/>
        <w:ind w:left="0"/>
        <w:jc w:val="left"/>
      </w:pPr>
      <w:r>
        <w:rPr>
          <w:rFonts w:ascii="Times New Roman"/>
          <w:b/>
          <w:i w:val="false"/>
          <w:color w:val="000000"/>
        </w:rPr>
        <w:t xml:space="preserve"> № 1140 сайлау учаскесі</w:t>
      </w:r>
    </w:p>
    <w:p>
      <w:pPr>
        <w:spacing w:after="0"/>
        <w:ind w:left="0"/>
        <w:jc w:val="both"/>
      </w:pPr>
      <w:r>
        <w:rPr>
          <w:rFonts w:ascii="Times New Roman"/>
          <w:b w:val="false"/>
          <w:i w:val="false"/>
          <w:color w:val="000000"/>
          <w:sz w:val="28"/>
        </w:rPr>
        <w:t>
      Орталығы: Серебрянск қаласы, Мир көшесі, 33-үй, Шығыс Қазақстан облысы әкімдігінің Денсаулық сақтау басқармасы "Зырян ауданы Серебрянск қаласының қалалық ауруханасы" шаруашылық жүргізу құқығындағы коммуналдық мемлекеттік кәсіпорны.</w:t>
      </w:r>
    </w:p>
    <w:p>
      <w:pPr>
        <w:spacing w:after="0"/>
        <w:ind w:left="0"/>
        <w:jc w:val="left"/>
      </w:pPr>
      <w:r>
        <w:rPr>
          <w:rFonts w:ascii="Times New Roman"/>
          <w:b/>
          <w:i w:val="false"/>
          <w:color w:val="000000"/>
        </w:rPr>
        <w:t xml:space="preserve"> № 1161 сайлау учаскесі</w:t>
      </w:r>
    </w:p>
    <w:p>
      <w:pPr>
        <w:spacing w:after="0"/>
        <w:ind w:left="0"/>
        <w:jc w:val="both"/>
      </w:pPr>
      <w:r>
        <w:rPr>
          <w:rFonts w:ascii="Times New Roman"/>
          <w:b w:val="false"/>
          <w:i w:val="false"/>
          <w:color w:val="000000"/>
          <w:sz w:val="28"/>
        </w:rPr>
        <w:t>
      Орталығы: Зырян қаласы, Ломоносов көшесі, 59-үй, "Зырян қаласының № 7 орта мектебі" коммуналдық мемлекеттік мекемесі.</w:t>
      </w:r>
      <w:r>
        <w:br/>
      </w:r>
      <w:r>
        <w:rPr>
          <w:rFonts w:ascii="Times New Roman"/>
          <w:b w:val="false"/>
          <w:i w:val="false"/>
          <w:color w:val="000000"/>
          <w:sz w:val="28"/>
        </w:rPr>
        <w:t xml:space="preserve">
      Шекаралары: Геологическая көшесі 38-үйден 74-үйге дейін (жұп жағы), 25-үйден 65-үйге дейін (тақ жағы), 13-үй, Мир көшесі, Акционерная көшесі 28, 34-үйлер, Шахтостроителей көшесі 44-үйден 66-үйге дейін (жұп жағы), 49-үйден 59-үйге дейін (тақ жағы), 19-үй, Целинная көшесі 23-үйден көшенің соңына дейін, Дзержинский көшесі 32-үй, 64-үйден көшенің соңына дейін, Пугачев көшесі 52-үйден көшенің соңына дейін, Ломоносов көшесі 83-үйден көшенің соңына дейін, Интернациональная көшесі 8-үйден 26-үйге дейін (жұп жағы), 9-үйден 19-үйге дейін (тақ жағы), Шостакович көшесі, Северный тұйық көшесі, Северная көшесі 27-үйден 49-үйге дейін (тақ жағы), 40-үйден 58-үйге дейін (жұп жағы), Ленин көшесі 1, 7, 11, 40, 43-үйлер, Шолохов көшесі 28-үйден 40-үйге дейін (жұп жағы), Чайковский көшесі 7-үйден 23-үйге дейін (тақ жағы), 42-үйден 60-үйге дейін (жұп жағы), Кузнечная көшесі 14-үйден 20-үйге дейін, Менделеев көшесі 80-үй, Островский тұйық көшесі 9-үйден 29-үйге дейін (тақ жағы), 7А-үй, 8-үйден 26-үйге дейін (жұп жағы).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