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5f8f" w14:textId="d385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бойынша сайлау учаскелерiн құру туралы</w:t>
      </w:r>
    </w:p>
    <w:p>
      <w:pPr>
        <w:spacing w:after="0"/>
        <w:ind w:left="0"/>
        <w:jc w:val="both"/>
      </w:pPr>
      <w:r>
        <w:rPr>
          <w:rFonts w:ascii="Times New Roman"/>
          <w:b w:val="false"/>
          <w:i w:val="false"/>
          <w:color w:val="000000"/>
          <w:sz w:val="28"/>
        </w:rPr>
        <w:t>Шығыс Қазақстан облысы Катонқарағай ауданы әкімінің 2015 жылғы 28 шілдедегі № 06 шешімі. Шығыс Қазақстан облысының Әділет департаментінде 2015 жылғы 19 тамызда № 4112 болып тіркелді</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37-бабының</w:t>
      </w:r>
      <w:r>
        <w:rPr>
          <w:rFonts w:ascii="Times New Roman"/>
          <w:b w:val="false"/>
          <w:i w:val="false"/>
          <w:color w:val="000000"/>
          <w:sz w:val="28"/>
        </w:rPr>
        <w:t xml:space="preserve"> 3-тармағына сәйкес Катонқарағай ауданының әкімдігі </w:t>
      </w:r>
      <w:r>
        <w:rPr>
          <w:rFonts w:ascii="Times New Roman"/>
          <w:b/>
          <w:i w:val="false"/>
          <w:color w:val="000000"/>
          <w:sz w:val="28"/>
        </w:rPr>
        <w:t>ШЕШТІ: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Катонқарағай ауданы бойынша сайлау учаскелерi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шешiмнiң орындалуын бақылау аудан әкiмi аппаратының басшысы Р. Құрмамбаевқа жүктелсiн.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шешiм алғаш ресми жарияланғаннан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"Катонқарағай ауданы бойынша сайлау учаскелерiн құру туралы" Катонқарағай ауданы әкімінің 2011 жылғы 22 қарашадағы </w:t>
      </w:r>
      <w:r>
        <w:rPr>
          <w:rFonts w:ascii="Times New Roman"/>
          <w:b w:val="false"/>
          <w:i w:val="false"/>
          <w:color w:val="000000"/>
          <w:sz w:val="28"/>
        </w:rPr>
        <w:t>№ 18</w:t>
      </w:r>
      <w:r>
        <w:rPr>
          <w:rFonts w:ascii="Times New Roman"/>
          <w:b w:val="false"/>
          <w:i w:val="false"/>
          <w:color w:val="000000"/>
          <w:sz w:val="28"/>
        </w:rPr>
        <w:t xml:space="preserve"> (нормативтік құқықтық актілерді мемлекеттік Тіркеу тізілімінде № 5-13-100 тіркелген, 2011 жылғы 11 қарашадағы № 85 аудандық "Арай-Луч" газетінде жарияланған), "Катонқарағай ауданы бойынша сайлау учаскелерiн құру туралы" Катонқарағай ауданы әкімінің 2011 жылғы 22 қарашадағы № 18 шешіміне өзгерістер енгізу туралы" Катонқарағай ауданы әкімінің 2015 жылғы 4 наурыздағы </w:t>
      </w:r>
      <w:r>
        <w:rPr>
          <w:rFonts w:ascii="Times New Roman"/>
          <w:b w:val="false"/>
          <w:i w:val="false"/>
          <w:color w:val="000000"/>
          <w:sz w:val="28"/>
        </w:rPr>
        <w:t>№ 01</w:t>
      </w:r>
      <w:r>
        <w:rPr>
          <w:rFonts w:ascii="Times New Roman"/>
          <w:b w:val="false"/>
          <w:i w:val="false"/>
          <w:color w:val="000000"/>
          <w:sz w:val="28"/>
        </w:rPr>
        <w:t xml:space="preserve"> (нормативтік құқықтық актілерді мемлекеттік Тіркеу тізілімінде № 3847 тіркелген, 2015 жылғы 22 сәуірдегі № 29 аудандық "Арай-Луч" газетінде жарияланған) шешімдерінің күші жойылды деп танылсын.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Байғонұсов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Катонқарағай аудандық аумақтық </w:t>
            </w:r>
          </w:p>
          <w:p>
            <w:pPr>
              <w:spacing w:after="20"/>
              <w:ind w:left="20"/>
              <w:jc w:val="both"/>
            </w:pPr>
            <w:r>
              <w:rPr>
                <w:rFonts w:ascii="Times New Roman"/>
                <w:b w:val="false"/>
                <w:i/>
                <w:color w:val="000000"/>
                <w:sz w:val="20"/>
              </w:rPr>
              <w:t xml:space="preserve">сайлау комиссиясының төрағасы </w:t>
            </w:r>
          </w:p>
          <w:p>
            <w:pPr>
              <w:spacing w:after="20"/>
              <w:ind w:left="20"/>
              <w:jc w:val="both"/>
            </w:pPr>
            <w:r>
              <w:rPr>
                <w:rFonts w:ascii="Times New Roman"/>
                <w:b w:val="false"/>
                <w:i/>
                <w:color w:val="000000"/>
                <w:sz w:val="20"/>
              </w:rPr>
              <w:t>_________________</w:t>
            </w:r>
          </w:p>
          <w:p>
            <w:pPr>
              <w:spacing w:after="20"/>
              <w:ind w:left="20"/>
              <w:jc w:val="both"/>
            </w:pPr>
            <w:r>
              <w:rPr>
                <w:rFonts w:ascii="Times New Roman"/>
                <w:b/>
                <w:i/>
                <w:color w:val="000000"/>
                <w:sz w:val="20"/>
              </w:rPr>
              <w:t xml:space="preserve">" 28 </w:t>
            </w:r>
            <w:r>
              <w:rPr>
                <w:rFonts w:ascii="Times New Roman"/>
                <w:b/>
                <w:i/>
                <w:color w:val="000000"/>
                <w:sz w:val="20"/>
              </w:rPr>
              <w:t>"</w:t>
            </w:r>
            <w:r>
              <w:rPr>
                <w:rFonts w:ascii="Times New Roman"/>
                <w:b/>
                <w:i/>
                <w:color w:val="000000"/>
                <w:sz w:val="20"/>
              </w:rPr>
              <w:t xml:space="preserve"> 07</w:t>
            </w:r>
            <w:r>
              <w:rPr>
                <w:rFonts w:ascii="Times New Roman"/>
                <w:b/>
                <w:i/>
                <w:color w:val="000000"/>
                <w:sz w:val="20"/>
              </w:rPr>
              <w:t xml:space="preserve"> 2015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Тлеубаев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ауданы әкімінің </w:t>
            </w:r>
            <w:r>
              <w:br/>
            </w:r>
            <w:r>
              <w:rPr>
                <w:rFonts w:ascii="Times New Roman"/>
                <w:b w:val="false"/>
                <w:i w:val="false"/>
                <w:color w:val="000000"/>
                <w:sz w:val="20"/>
              </w:rPr>
              <w:t xml:space="preserve">2015 жылғы 28 шілдедегі </w:t>
            </w:r>
            <w:r>
              <w:br/>
            </w:r>
            <w:r>
              <w:rPr>
                <w:rFonts w:ascii="Times New Roman"/>
                <w:b w:val="false"/>
                <w:i w:val="false"/>
                <w:color w:val="000000"/>
                <w:sz w:val="20"/>
              </w:rPr>
              <w:t>№ 06 шешіміне қосымша</w:t>
            </w:r>
          </w:p>
        </w:tc>
      </w:tr>
    </w:tbl>
    <w:bookmarkStart w:name="z17" w:id="1"/>
    <w:p>
      <w:pPr>
        <w:spacing w:after="0"/>
        <w:ind w:left="0"/>
        <w:jc w:val="left"/>
      </w:pPr>
      <w:r>
        <w:rPr>
          <w:rFonts w:ascii="Times New Roman"/>
          <w:b/>
          <w:i w:val="false"/>
          <w:color w:val="000000"/>
        </w:rPr>
        <w:t xml:space="preserve"> Катонқарағай ауданы бойынша сайлау учаскелерi</w:t>
      </w:r>
    </w:p>
    <w:bookmarkEnd w:id="1"/>
    <w:p>
      <w:pPr>
        <w:spacing w:after="0"/>
        <w:ind w:left="0"/>
        <w:jc w:val="both"/>
      </w:pPr>
      <w:r>
        <w:rPr>
          <w:rFonts w:ascii="Times New Roman"/>
          <w:b w:val="false"/>
          <w:i w:val="false"/>
          <w:color w:val="ff0000"/>
          <w:sz w:val="28"/>
        </w:rPr>
        <w:t xml:space="preserve">
      Ескерту. Қосымша жаңа редакцияда – Шығыс Қазақстан облысы Катонқарағай ауданының әкімінің 11.04.2024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2"/>
    <w:p>
      <w:pPr>
        <w:spacing w:after="0"/>
        <w:ind w:left="0"/>
        <w:jc w:val="left"/>
      </w:pPr>
      <w:r>
        <w:rPr>
          <w:rFonts w:ascii="Times New Roman"/>
          <w:b/>
          <w:i w:val="false"/>
          <w:color w:val="000000"/>
        </w:rPr>
        <w:t xml:space="preserve"> № 869 сайлау учаскесі</w:t>
      </w:r>
    </w:p>
    <w:bookmarkEnd w:id="2"/>
    <w:bookmarkStart w:name="z19" w:id="3"/>
    <w:p>
      <w:pPr>
        <w:spacing w:after="0"/>
        <w:ind w:left="0"/>
        <w:jc w:val="both"/>
      </w:pPr>
      <w:r>
        <w:rPr>
          <w:rFonts w:ascii="Times New Roman"/>
          <w:b w:val="false"/>
          <w:i w:val="false"/>
          <w:color w:val="000000"/>
          <w:sz w:val="28"/>
        </w:rPr>
        <w:t>
      Сайлау учаскесінің орталығы: Өрнек ауылы, Ынтымақ көшесі 7, "Шығыс Қазақстан облысы Катонқарағай ауданы Белқарағай ауылдық округі әкімінің аппараты" мемлекеттік мекемесінің ғимараты.</w:t>
      </w:r>
    </w:p>
    <w:bookmarkEnd w:id="3"/>
    <w:bookmarkStart w:name="z20" w:id="4"/>
    <w:p>
      <w:pPr>
        <w:spacing w:after="0"/>
        <w:ind w:left="0"/>
        <w:jc w:val="both"/>
      </w:pPr>
      <w:r>
        <w:rPr>
          <w:rFonts w:ascii="Times New Roman"/>
          <w:b w:val="false"/>
          <w:i w:val="false"/>
          <w:color w:val="000000"/>
          <w:sz w:val="28"/>
        </w:rPr>
        <w:t>
      Сайлау учаскесінің шекаралары: Өрнек ауылының аумағы.</w:t>
      </w:r>
    </w:p>
    <w:bookmarkEnd w:id="4"/>
    <w:bookmarkStart w:name="z21" w:id="5"/>
    <w:p>
      <w:pPr>
        <w:spacing w:after="0"/>
        <w:ind w:left="0"/>
        <w:jc w:val="left"/>
      </w:pPr>
      <w:r>
        <w:rPr>
          <w:rFonts w:ascii="Times New Roman"/>
          <w:b/>
          <w:i w:val="false"/>
          <w:color w:val="000000"/>
        </w:rPr>
        <w:t xml:space="preserve"> № 870 сайлау учаскесі</w:t>
      </w:r>
    </w:p>
    <w:bookmarkEnd w:id="5"/>
    <w:bookmarkStart w:name="z22" w:id="6"/>
    <w:p>
      <w:pPr>
        <w:spacing w:after="0"/>
        <w:ind w:left="0"/>
        <w:jc w:val="both"/>
      </w:pPr>
      <w:r>
        <w:rPr>
          <w:rFonts w:ascii="Times New Roman"/>
          <w:b w:val="false"/>
          <w:i w:val="false"/>
          <w:color w:val="000000"/>
          <w:sz w:val="28"/>
        </w:rPr>
        <w:t>
      Сайлау учаскесінің орталығы: Белқарағай ауылы, Бейбітшілік көшесі 43, Шығыс Қазақстан облысы білім басқармасы Катонқарағай ауданы бойынша білім бөлімінің "Оралхан Бөкей атындағы Белқарағай орта мектебі" коммуналдық мемлекеттік мекемесінің ғимараты.</w:t>
      </w:r>
    </w:p>
    <w:bookmarkEnd w:id="6"/>
    <w:bookmarkStart w:name="z23" w:id="7"/>
    <w:p>
      <w:pPr>
        <w:spacing w:after="0"/>
        <w:ind w:left="0"/>
        <w:jc w:val="both"/>
      </w:pPr>
      <w:r>
        <w:rPr>
          <w:rFonts w:ascii="Times New Roman"/>
          <w:b w:val="false"/>
          <w:i w:val="false"/>
          <w:color w:val="000000"/>
          <w:sz w:val="28"/>
        </w:rPr>
        <w:t>
      Сайлау учаскесінің шекаралары: Белқарағай ауылының аумағы.</w:t>
      </w:r>
    </w:p>
    <w:bookmarkEnd w:id="7"/>
    <w:bookmarkStart w:name="z24" w:id="8"/>
    <w:p>
      <w:pPr>
        <w:spacing w:after="0"/>
        <w:ind w:left="0"/>
        <w:jc w:val="left"/>
      </w:pPr>
      <w:r>
        <w:rPr>
          <w:rFonts w:ascii="Times New Roman"/>
          <w:b/>
          <w:i w:val="false"/>
          <w:color w:val="000000"/>
        </w:rPr>
        <w:t xml:space="preserve"> № 871 сайлау учаскесі</w:t>
      </w:r>
    </w:p>
    <w:bookmarkEnd w:id="8"/>
    <w:bookmarkStart w:name="z25" w:id="9"/>
    <w:p>
      <w:pPr>
        <w:spacing w:after="0"/>
        <w:ind w:left="0"/>
        <w:jc w:val="both"/>
      </w:pPr>
      <w:r>
        <w:rPr>
          <w:rFonts w:ascii="Times New Roman"/>
          <w:b w:val="false"/>
          <w:i w:val="false"/>
          <w:color w:val="000000"/>
          <w:sz w:val="28"/>
        </w:rPr>
        <w:t>
      Сайлау учаскесінің орталығы: Согорное ауылы, Бірлік көшесі 9, "Шығыс Қазақстан облысы Катонқарағай ауданы Белқарағай ауылдық округі әкімінің аппараты" мемлекеттік мекемесінің ғимараты.</w:t>
      </w:r>
    </w:p>
    <w:bookmarkEnd w:id="9"/>
    <w:bookmarkStart w:name="z26" w:id="10"/>
    <w:p>
      <w:pPr>
        <w:spacing w:after="0"/>
        <w:ind w:left="0"/>
        <w:jc w:val="both"/>
      </w:pPr>
      <w:r>
        <w:rPr>
          <w:rFonts w:ascii="Times New Roman"/>
          <w:b w:val="false"/>
          <w:i w:val="false"/>
          <w:color w:val="000000"/>
          <w:sz w:val="28"/>
        </w:rPr>
        <w:t>
      Сайлау учаскесінің шекаралары: Согорное ауылының аумағы.</w:t>
      </w:r>
    </w:p>
    <w:bookmarkEnd w:id="10"/>
    <w:bookmarkStart w:name="z27" w:id="11"/>
    <w:p>
      <w:pPr>
        <w:spacing w:after="0"/>
        <w:ind w:left="0"/>
        <w:jc w:val="left"/>
      </w:pPr>
      <w:r>
        <w:rPr>
          <w:rFonts w:ascii="Times New Roman"/>
          <w:b/>
          <w:i w:val="false"/>
          <w:color w:val="000000"/>
        </w:rPr>
        <w:t xml:space="preserve"> № 872 сайлау учаскесі</w:t>
      </w:r>
    </w:p>
    <w:bookmarkEnd w:id="11"/>
    <w:bookmarkStart w:name="z28" w:id="12"/>
    <w:p>
      <w:pPr>
        <w:spacing w:after="0"/>
        <w:ind w:left="0"/>
        <w:jc w:val="both"/>
      </w:pPr>
      <w:r>
        <w:rPr>
          <w:rFonts w:ascii="Times New Roman"/>
          <w:b w:val="false"/>
          <w:i w:val="false"/>
          <w:color w:val="000000"/>
          <w:sz w:val="28"/>
        </w:rPr>
        <w:t>
      Сайлау учаскесінің орталығы: Топқайың ауылы, Есімхан көшесі 16, Шығыс Қазақстан облысы білім басқармасы Катонқарағай ауданы бойынша білім бөлімінің "Топқайың орта мектебі" коммуналдық мемлекеттік мекемесінің ғимараты.</w:t>
      </w:r>
    </w:p>
    <w:bookmarkEnd w:id="12"/>
    <w:bookmarkStart w:name="z29" w:id="13"/>
    <w:p>
      <w:pPr>
        <w:spacing w:after="0"/>
        <w:ind w:left="0"/>
        <w:jc w:val="both"/>
      </w:pPr>
      <w:r>
        <w:rPr>
          <w:rFonts w:ascii="Times New Roman"/>
          <w:b w:val="false"/>
          <w:i w:val="false"/>
          <w:color w:val="000000"/>
          <w:sz w:val="28"/>
        </w:rPr>
        <w:t>
      Сайлау учаскесінің шекаралары: Топқайың ауылының аумағы.</w:t>
      </w:r>
    </w:p>
    <w:bookmarkEnd w:id="13"/>
    <w:bookmarkStart w:name="z30" w:id="14"/>
    <w:p>
      <w:pPr>
        <w:spacing w:after="0"/>
        <w:ind w:left="0"/>
        <w:jc w:val="left"/>
      </w:pPr>
      <w:r>
        <w:rPr>
          <w:rFonts w:ascii="Times New Roman"/>
          <w:b/>
          <w:i w:val="false"/>
          <w:color w:val="000000"/>
        </w:rPr>
        <w:t xml:space="preserve"> № 873 сайлау учаскесі</w:t>
      </w:r>
    </w:p>
    <w:bookmarkEnd w:id="14"/>
    <w:bookmarkStart w:name="z31" w:id="15"/>
    <w:p>
      <w:pPr>
        <w:spacing w:after="0"/>
        <w:ind w:left="0"/>
        <w:jc w:val="both"/>
      </w:pPr>
      <w:r>
        <w:rPr>
          <w:rFonts w:ascii="Times New Roman"/>
          <w:b w:val="false"/>
          <w:i w:val="false"/>
          <w:color w:val="000000"/>
          <w:sz w:val="28"/>
        </w:rPr>
        <w:t>
      Сайлау учаскесінің орталығы: Қабырға ауылы, Бірлік көшесі 44, Шығыс Қазақстан облысы білім басқармасы Катонқарағай ауданы бойынша білім бөлімінің "Қабырға негізгі орта мектебі" коммуналдық мемлекеттік мекемесінің ғимараты.</w:t>
      </w:r>
    </w:p>
    <w:bookmarkEnd w:id="15"/>
    <w:bookmarkStart w:name="z32" w:id="16"/>
    <w:p>
      <w:pPr>
        <w:spacing w:after="0"/>
        <w:ind w:left="0"/>
        <w:jc w:val="both"/>
      </w:pPr>
      <w:r>
        <w:rPr>
          <w:rFonts w:ascii="Times New Roman"/>
          <w:b w:val="false"/>
          <w:i w:val="false"/>
          <w:color w:val="000000"/>
          <w:sz w:val="28"/>
        </w:rPr>
        <w:t>
      Сайлау учаскесінің шекаралары: Қабырға ауылының аумағы.</w:t>
      </w:r>
    </w:p>
    <w:bookmarkEnd w:id="16"/>
    <w:bookmarkStart w:name="z33" w:id="17"/>
    <w:p>
      <w:pPr>
        <w:spacing w:after="0"/>
        <w:ind w:left="0"/>
        <w:jc w:val="left"/>
      </w:pPr>
      <w:r>
        <w:rPr>
          <w:rFonts w:ascii="Times New Roman"/>
          <w:b/>
          <w:i w:val="false"/>
          <w:color w:val="000000"/>
        </w:rPr>
        <w:t xml:space="preserve"> № 874 сайлау учаскесі</w:t>
      </w:r>
    </w:p>
    <w:bookmarkEnd w:id="17"/>
    <w:bookmarkStart w:name="z34" w:id="18"/>
    <w:p>
      <w:pPr>
        <w:spacing w:after="0"/>
        <w:ind w:left="0"/>
        <w:jc w:val="both"/>
      </w:pPr>
      <w:r>
        <w:rPr>
          <w:rFonts w:ascii="Times New Roman"/>
          <w:b w:val="false"/>
          <w:i w:val="false"/>
          <w:color w:val="000000"/>
          <w:sz w:val="28"/>
        </w:rPr>
        <w:t>
      Сайлау учаскесінің орталығы: Катонқарағай ауылы, Абай атындағы көше 80, ауылдық Мәдениет үйі "Катонқарағай мәдениет және тұрғындардың демалыс орталығы" коммуналдық мемлекеттік қазыналық кәсіпорнының ғимараты.</w:t>
      </w:r>
    </w:p>
    <w:bookmarkEnd w:id="18"/>
    <w:bookmarkStart w:name="z35" w:id="19"/>
    <w:p>
      <w:pPr>
        <w:spacing w:after="0"/>
        <w:ind w:left="0"/>
        <w:jc w:val="both"/>
      </w:pPr>
      <w:r>
        <w:rPr>
          <w:rFonts w:ascii="Times New Roman"/>
          <w:b w:val="false"/>
          <w:i w:val="false"/>
          <w:color w:val="000000"/>
          <w:sz w:val="28"/>
        </w:rPr>
        <w:t>
      Сайлау учаскесінің шекаралары: Катонқарағай ауылы:</w:t>
      </w:r>
    </w:p>
    <w:bookmarkEnd w:id="19"/>
    <w:bookmarkStart w:name="z36" w:id="20"/>
    <w:p>
      <w:pPr>
        <w:spacing w:after="0"/>
        <w:ind w:left="0"/>
        <w:jc w:val="both"/>
      </w:pPr>
      <w:r>
        <w:rPr>
          <w:rFonts w:ascii="Times New Roman"/>
          <w:b w:val="false"/>
          <w:i w:val="false"/>
          <w:color w:val="000000"/>
          <w:sz w:val="28"/>
        </w:rPr>
        <w:t>
      Әуезов көшесі 1, 1/1, 1/2, 1А, 1Б, 1В, 2, 3, 3/1, 4, 4/1, 5, 5А, 6А, 7, 7А, 8, 8А, 9, 10, 10/1, 11, 12, 12А, 13, 14, 15, 16, 16/1, 17, 18, 19, 20, 21, 22, 23, 24, 24/1, 24А, 24А/2, 25, 26, 27, 28, 28/1, 28/2, 29, 30, 31, 32, 32А, 33, 34, 35, 36, 37, 38, 39, 40, 41, 42, 43, 44, 45, 46, 47, 48, 49, 50, 51, 52, 53, 55 үйлер;</w:t>
      </w:r>
    </w:p>
    <w:bookmarkEnd w:id="20"/>
    <w:bookmarkStart w:name="z37" w:id="21"/>
    <w:p>
      <w:pPr>
        <w:spacing w:after="0"/>
        <w:ind w:left="0"/>
        <w:jc w:val="both"/>
      </w:pPr>
      <w:r>
        <w:rPr>
          <w:rFonts w:ascii="Times New Roman"/>
          <w:b w:val="false"/>
          <w:i w:val="false"/>
          <w:color w:val="000000"/>
          <w:sz w:val="28"/>
        </w:rPr>
        <w:t>
      Топорков көшесі 1, 2, 2А, 3, 3/1, 3/2, 4, 5, 7, 8, 9, 10, 11, 12, 13, 14, 15, 16, 17, 18, 19, 20, 21, 22, 23, 24, 25, 26, 27, 28, 29, 30, 31, 32, 33, 34, 35, 36, 37, 38, 39, 40, 41, 41/2, 42, 43, 43А, 44, 45, 46, 47, 48, 49, 50, 51, 52, 53, 54, 55, 56, 57, 58, 59, 60, 61, 62, 63, 64, 65, 66, 67, 68, 69, 70, 71, 72, 73, 74, 75, 76, 77, 79, 81, 83, 85, 87, 89, 91 үйлер;</w:t>
      </w:r>
    </w:p>
    <w:bookmarkEnd w:id="21"/>
    <w:bookmarkStart w:name="z38" w:id="22"/>
    <w:p>
      <w:pPr>
        <w:spacing w:after="0"/>
        <w:ind w:left="0"/>
        <w:jc w:val="both"/>
      </w:pPr>
      <w:r>
        <w:rPr>
          <w:rFonts w:ascii="Times New Roman"/>
          <w:b w:val="false"/>
          <w:i w:val="false"/>
          <w:color w:val="000000"/>
          <w:sz w:val="28"/>
        </w:rPr>
        <w:t>
      Абай атындағы көше 1, 1/1, 1/2, 1-1/5, 2, 2/1, 2А/1, 2Б, 3, 4, 4/1, 4/2, 4Б, 4Б/1, 4Б/2, 5, 6, 7, 8, 9, 10, 11, 12, 13, 14, 15, 16, 17, 18, 19, 20, 21, 22, 23, 24, 25, 26, 27, 28, 29, 30, 31, 32, 33, 34, 35, 36, 37, 38/1, 38/2, 39, 40, 41, 42, 43/1, 43/2, 44, 45, 46, 47, 48, 49/1, 49/2, 49А, 50, 51, 52, 53, 54, 55, 56, 56/1, 57, 58, 58А, 59, 60, 61, 62, 63, 64, 65, 66, 67, 68, 68/2, 69, 70, 71, 72, 73, 74, 75, 76, 77, 78, 79, 80, 82, 84, 86 үйлер;</w:t>
      </w:r>
    </w:p>
    <w:bookmarkEnd w:id="22"/>
    <w:bookmarkStart w:name="z39" w:id="23"/>
    <w:p>
      <w:pPr>
        <w:spacing w:after="0"/>
        <w:ind w:left="0"/>
        <w:jc w:val="both"/>
      </w:pPr>
      <w:r>
        <w:rPr>
          <w:rFonts w:ascii="Times New Roman"/>
          <w:b w:val="false"/>
          <w:i w:val="false"/>
          <w:color w:val="000000"/>
          <w:sz w:val="28"/>
        </w:rPr>
        <w:t>
      Батырханов көшесі 1, 2, 3, 4, 5, 7, 8, 9, 10, 11, 12, 12А, 13, 14, 15, 16, 17, 18, 19, 20, 21, 22, 23, 24, 25, 26, 27, 28, 29, 30, 31, 32, 33, 34, 35, 36, 36/1, 37, 38, 39, 40, 40-1, 40-2, 40А, 40/1, 40/2, 41, 42, 43, 44, 45, 46, 47, 48, 49, 50, 51, 52, 53, 54, 55, 56, 57, 59, 61, 63, 65, 67, 69 үйлер;</w:t>
      </w:r>
    </w:p>
    <w:bookmarkEnd w:id="23"/>
    <w:bookmarkStart w:name="z40" w:id="24"/>
    <w:p>
      <w:pPr>
        <w:spacing w:after="0"/>
        <w:ind w:left="0"/>
        <w:jc w:val="both"/>
      </w:pPr>
      <w:r>
        <w:rPr>
          <w:rFonts w:ascii="Times New Roman"/>
          <w:b w:val="false"/>
          <w:i w:val="false"/>
          <w:color w:val="000000"/>
          <w:sz w:val="28"/>
        </w:rPr>
        <w:t>
      Бөкеев көшесі 1, 2, 3, 4, 5, 7, 8, 9, 10, 11, 12, 13, 14, 15, 16, 16А, 17, 18, 19, 20, 21, 22, 23, 24, 25, 26, 27, 28, 29, 30, 31, 32, 33, 34, 35, 36, 37, 38, 39, 40, 41, 42, 43, 44, 45, 46, 47, 48, 49, 50, 51, 52, 52А, 53, 54, 54А, 55, 56, 57, 58, 59, 60, 61, 62, 63, 64, 64А, 65, 66, 67, 68, 69, 71, 73, 77, 79, 81 үйлер;</w:t>
      </w:r>
    </w:p>
    <w:bookmarkEnd w:id="24"/>
    <w:bookmarkStart w:name="z41" w:id="25"/>
    <w:p>
      <w:pPr>
        <w:spacing w:after="0"/>
        <w:ind w:left="0"/>
        <w:jc w:val="both"/>
      </w:pPr>
      <w:r>
        <w:rPr>
          <w:rFonts w:ascii="Times New Roman"/>
          <w:b w:val="false"/>
          <w:i w:val="false"/>
          <w:color w:val="000000"/>
          <w:sz w:val="28"/>
        </w:rPr>
        <w:t>
      Рыков көшесі 1, 2, 3, 4, 5, 7, 8, 9, 10, 11, 12, 13, 14, 15, 16, 17, 18, 19, 20, 21, 22, 23, 24, 25, 26, 27, 28, 29, 30, 31, 32, 33, 34, 35, 36, 36/1, 36/2, 37, 38, 39, 40, 41, 42, 43, 44, 45, 46, 47, 48, 49, 50, 51, 52, 53, 54, 55, 56, 57, 58, 59, 60, 61, 62, 63, 64, 65, 66, 67, 68, 69, 69А, 70, 71, 72, 73, 74, 75, 76, 77, 78, 79, 80, 81, 83, 85 үйлер;</w:t>
      </w:r>
    </w:p>
    <w:bookmarkEnd w:id="25"/>
    <w:bookmarkStart w:name="z42" w:id="26"/>
    <w:p>
      <w:pPr>
        <w:spacing w:after="0"/>
        <w:ind w:left="0"/>
        <w:jc w:val="both"/>
      </w:pPr>
      <w:r>
        <w:rPr>
          <w:rFonts w:ascii="Times New Roman"/>
          <w:b w:val="false"/>
          <w:i w:val="false"/>
          <w:color w:val="000000"/>
          <w:sz w:val="28"/>
        </w:rPr>
        <w:t>
      Амангелді көшесі 1, 1А, 1Б, 2, 3, 4, 5, 7, 8, 9, 9А, 10, 11, 12, 13, 13/1, 13/2, 14, 15, 15/1, 15/2, 16, 17, 17/1, 17/2, 18, 19, 19/1, 19/2, 20, 21, 21/1, 21/2, 22, 22/1, 22/2, 22/3, 22/4, 23, 24, 24/1, 24/2, 24-2А, 25, 26, 26/2, 27, 28, 28/1, 28/2, 29, 30, 31, 32, 33, 33/1, 33/2, 34, 35, 36, 37, 38, 39, 40, 41, 42, 43, 44, 45, 46, 46/1, 47, 48, 49, 50, 51, 52, 53, 54 үйлер;</w:t>
      </w:r>
    </w:p>
    <w:bookmarkEnd w:id="26"/>
    <w:bookmarkStart w:name="z43" w:id="27"/>
    <w:p>
      <w:pPr>
        <w:spacing w:after="0"/>
        <w:ind w:left="0"/>
        <w:jc w:val="both"/>
      </w:pPr>
      <w:r>
        <w:rPr>
          <w:rFonts w:ascii="Times New Roman"/>
          <w:b w:val="false"/>
          <w:i w:val="false"/>
          <w:color w:val="000000"/>
          <w:sz w:val="28"/>
        </w:rPr>
        <w:t>
      Бауржан Момышұлы атындағы көше 1, 1-2, 2, 3, 3-1, 3-2, 4, 4/1, 4/2, 4/4, 5, 6/1, 6/2, 7, 8, 9, 10, 11, 11/1, 11/2, 12, 13, 14, 14/1, 14/2, 15, 16, 17, 18, 19, 20, 21, 21/1, 21/2, 22, 23, 24, 26, 28, 30, 32 үйлер;</w:t>
      </w:r>
    </w:p>
    <w:bookmarkEnd w:id="27"/>
    <w:bookmarkStart w:name="z44" w:id="28"/>
    <w:p>
      <w:pPr>
        <w:spacing w:after="0"/>
        <w:ind w:left="0"/>
        <w:jc w:val="both"/>
      </w:pPr>
      <w:r>
        <w:rPr>
          <w:rFonts w:ascii="Times New Roman"/>
          <w:b w:val="false"/>
          <w:i w:val="false"/>
          <w:color w:val="000000"/>
          <w:sz w:val="28"/>
        </w:rPr>
        <w:t>
      Молдағұлова көшесі 1, 2, 3, 3/1, 3/2, 3/3, 4, 4/1, 5, 7, 8, 9, 9/1, 9/2, 10, 11, 11/1, 11/2, 11/3, 12, 13, 13/1, 13/2, 14, 14/1, 14/2, 15, 16, 17, 17/1, 19, 21, 21/1, 23/1, 23, 26, 27, 27/1, 28, 29, 29/1, 30, 32, 34, 36, 38 үйлер;</w:t>
      </w:r>
    </w:p>
    <w:bookmarkEnd w:id="28"/>
    <w:bookmarkStart w:name="z45" w:id="29"/>
    <w:p>
      <w:pPr>
        <w:spacing w:after="0"/>
        <w:ind w:left="0"/>
        <w:jc w:val="both"/>
      </w:pPr>
      <w:r>
        <w:rPr>
          <w:rFonts w:ascii="Times New Roman"/>
          <w:b w:val="false"/>
          <w:i w:val="false"/>
          <w:color w:val="000000"/>
          <w:sz w:val="28"/>
        </w:rPr>
        <w:t>
      Қажыбек Байғонақов атындағы көше 1, 1/2, 1А, 2, 3, 3/1, 3/2, 3, 3А, 3А/2, 4, 4/1, 5, 5А/1, 5/2, 5-1, 5-2, 6/1, 6/2, 7, 7/1, 7-1, 7-2, 7А, 8, 8/1, 8/2, 9, 9/1, 9А, 9-1, 9-2, 10, 10/1, 10/2, 10/3, 11, 11-1, 11-2, 11А, 11Б, 12, 12/1, 12/2, 12/3, 12/4, 13, 13А, 13-1, 13-2, 14, 14/1, 14/2, 14/3, 14/4, 14/5, 15, 15А, 16, 16/1, 16/2, 16/3, 16/4, 16/5, 16/6, 16-1, 16-2, 17, 17-1, 17-2, 17А, 18, 18/1, 18Б/1, 18Б/2, 18В/1, 18В/2, 18Г/1, 18Г/2, 18Д/1, 18Д/2, 19, 19-1, 19-2, 19А, 20, 21, 21-1, 21-2, 21А, 21Б, 22, 22-1, 22-2, 23, 23-1, 23-2, 24, 25, 25/1, 25/2, 26, 27, 28, 29, 30, 31, 31Г, 32, 32-1, 32-2, 33, 34, 34/1, 35, 35А, 36, 37, 37А, 38, 38А, 39, 39А, 40, 40А, 41, 41А, 42, 42/1, 42/2, 42/3, 42/4, 43, 43А, 44, 44/1, 44А, 45, 46, 46/1, 47, 48, 48/1, 49, 50, 51, 52 үйлер.</w:t>
      </w:r>
    </w:p>
    <w:bookmarkEnd w:id="29"/>
    <w:bookmarkStart w:name="z46" w:id="30"/>
    <w:p>
      <w:pPr>
        <w:spacing w:after="0"/>
        <w:ind w:left="0"/>
        <w:jc w:val="left"/>
      </w:pPr>
      <w:r>
        <w:rPr>
          <w:rFonts w:ascii="Times New Roman"/>
          <w:b/>
          <w:i w:val="false"/>
          <w:color w:val="000000"/>
        </w:rPr>
        <w:t xml:space="preserve"> № 875 сайлау учаскесі</w:t>
      </w:r>
    </w:p>
    <w:bookmarkEnd w:id="30"/>
    <w:bookmarkStart w:name="z47" w:id="31"/>
    <w:p>
      <w:pPr>
        <w:spacing w:after="0"/>
        <w:ind w:left="0"/>
        <w:jc w:val="both"/>
      </w:pPr>
      <w:r>
        <w:rPr>
          <w:rFonts w:ascii="Times New Roman"/>
          <w:b w:val="false"/>
          <w:i w:val="false"/>
          <w:color w:val="000000"/>
          <w:sz w:val="28"/>
        </w:rPr>
        <w:t>
      Сайлау учаскесінің орталығы: Катонқарағай ауылы, Абай атындағы көше 94, "Қаратай" спорт кешені "Катонқарағай ауданының балалар - жасөспірімдер спорт мектебі" коммуналдық мемлекеттік мекемесінің ғимараты.</w:t>
      </w:r>
    </w:p>
    <w:bookmarkEnd w:id="31"/>
    <w:bookmarkStart w:name="z48" w:id="32"/>
    <w:p>
      <w:pPr>
        <w:spacing w:after="0"/>
        <w:ind w:left="0"/>
        <w:jc w:val="both"/>
      </w:pPr>
      <w:r>
        <w:rPr>
          <w:rFonts w:ascii="Times New Roman"/>
          <w:b w:val="false"/>
          <w:i w:val="false"/>
          <w:color w:val="000000"/>
          <w:sz w:val="28"/>
        </w:rPr>
        <w:t>
      Сайлау учаскесінің шекаралары: Катонқарағай ауылы:</w:t>
      </w:r>
    </w:p>
    <w:bookmarkEnd w:id="32"/>
    <w:bookmarkStart w:name="z49" w:id="33"/>
    <w:p>
      <w:pPr>
        <w:spacing w:after="0"/>
        <w:ind w:left="0"/>
        <w:jc w:val="both"/>
      </w:pPr>
      <w:r>
        <w:rPr>
          <w:rFonts w:ascii="Times New Roman"/>
          <w:b w:val="false"/>
          <w:i w:val="false"/>
          <w:color w:val="000000"/>
          <w:sz w:val="28"/>
        </w:rPr>
        <w:t>
      Әуезов көшесі 54,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164, 168 үйлер;</w:t>
      </w:r>
    </w:p>
    <w:bookmarkEnd w:id="33"/>
    <w:bookmarkStart w:name="z50" w:id="34"/>
    <w:p>
      <w:pPr>
        <w:spacing w:after="0"/>
        <w:ind w:left="0"/>
        <w:jc w:val="both"/>
      </w:pPr>
      <w:r>
        <w:rPr>
          <w:rFonts w:ascii="Times New Roman"/>
          <w:b w:val="false"/>
          <w:i w:val="false"/>
          <w:color w:val="000000"/>
          <w:sz w:val="28"/>
        </w:rPr>
        <w:t>
      Жампеисов көшесі 1, 2, 3, 3/1, 4, 5, 7, 8, 9, 10, 11, 12, 13, 14, 15, 16, 17, 18, 19, 20, 21, 22, 23, 24, 25, 26, 27, 28, 29, 30, 31, 32, 33, 34, 35, 36, 37, 38, 39, 40, 41, 42, 43, 44, 45, 46, 47, 48, 49, 50, 51, 52, 53, 54, 55, 56, 57, 58, 59, 60, 61, 62, 63, 64, 65, 66, 67, 68 үйлер;</w:t>
      </w:r>
    </w:p>
    <w:bookmarkEnd w:id="34"/>
    <w:bookmarkStart w:name="z51" w:id="35"/>
    <w:p>
      <w:pPr>
        <w:spacing w:after="0"/>
        <w:ind w:left="0"/>
        <w:jc w:val="both"/>
      </w:pPr>
      <w:r>
        <w:rPr>
          <w:rFonts w:ascii="Times New Roman"/>
          <w:b w:val="false"/>
          <w:i w:val="false"/>
          <w:color w:val="000000"/>
          <w:sz w:val="28"/>
        </w:rPr>
        <w:t>
      Топорков көшесі 78, 78А, 80, 80А, 82, 84, 86, 88, 90, 92, 93, 94, 95, 96, 97, 98, 99, 100, 101, 102, 103, 104, 105, 106, 107, 108, 109, 110, 111, 112, 113, 114, 115, 116, 117, 118, 119, 120, 121, 122, 123, 124, 125, 126, 127, 128, 129, 130, 131, 132, 133, 134, 135, 136, 137, 138, 139, 140, 141, 142, 143, 144, 145, 146, 147, 148, 149, 150, 151, 152, 153, 154, 155, 156, 157, 159, 161, 163 үйлер;</w:t>
      </w:r>
    </w:p>
    <w:bookmarkEnd w:id="35"/>
    <w:bookmarkStart w:name="z52" w:id="36"/>
    <w:p>
      <w:pPr>
        <w:spacing w:after="0"/>
        <w:ind w:left="0"/>
        <w:jc w:val="both"/>
      </w:pPr>
      <w:r>
        <w:rPr>
          <w:rFonts w:ascii="Times New Roman"/>
          <w:b w:val="false"/>
          <w:i w:val="false"/>
          <w:color w:val="000000"/>
          <w:sz w:val="28"/>
        </w:rPr>
        <w:t>
      Абай атындағы көше 83, 85, 86Б/1, 86Б/2, 87, 87/1, 88, 89, 90, 91, 92, 93, 94, 95, 96, 97, 98, 99, 100, 101, 102, 103, 104, 105, 106, 107, 108, 109, 110, 111, 112, 113, 114, 115, 116, 117, 118, 119, 120, 121, 122, 123, 124, 125, 126, 127, 128, 129, 130, 130А, 131, 132, 133, 134, 135, 135А, 136, 136А, 137, 138, 139, 140, 140А, 141, 142, 143, 144, 145, 146, 147, 148, 149, 150, 150А, 150Б, 151, 151/1, 152, 153, 154, 155, 156 үйлер;</w:t>
      </w:r>
    </w:p>
    <w:bookmarkEnd w:id="36"/>
    <w:bookmarkStart w:name="z53" w:id="37"/>
    <w:p>
      <w:pPr>
        <w:spacing w:after="0"/>
        <w:ind w:left="0"/>
        <w:jc w:val="both"/>
      </w:pPr>
      <w:r>
        <w:rPr>
          <w:rFonts w:ascii="Times New Roman"/>
          <w:b w:val="false"/>
          <w:i w:val="false"/>
          <w:color w:val="000000"/>
          <w:sz w:val="28"/>
        </w:rPr>
        <w:t>
      Батырханов көшесі 58, 58А, 60, 62, 64, 66, 68, 70, 71, 72, 73, 74, 75, 76, 77, 78, 79, 80, 81, 82, 83, 84, 85, 86, 87, 88, 89, 90, 91, 91-1, 91-2, 92, 93, 94, 95/1, 95, 96, 97, 98, 99, 100, 101, 102, 103, 104, 105, 106, 107, 108, 109, 110, 111, 112, 113, 114, 115, 116, 117, 118, 119, 120, 121, 122, 123, 124, 125, 126, 127, 128, 129 үйлер;</w:t>
      </w:r>
    </w:p>
    <w:bookmarkEnd w:id="37"/>
    <w:bookmarkStart w:name="z54" w:id="38"/>
    <w:p>
      <w:pPr>
        <w:spacing w:after="0"/>
        <w:ind w:left="0"/>
        <w:jc w:val="both"/>
      </w:pPr>
      <w:r>
        <w:rPr>
          <w:rFonts w:ascii="Times New Roman"/>
          <w:b w:val="false"/>
          <w:i w:val="false"/>
          <w:color w:val="000000"/>
          <w:sz w:val="28"/>
        </w:rPr>
        <w:t>
      Бөкеев көшесі 72, 74, 78, 80, 82, 83, 84, 85, 86, 87, 88, 89, 90, 91, 92, 93, 94, 95, 96, 97, 98, 99, 100, 101, 102, 103, 104, 105, 106, 107, 108, 109, 110, 111, 112, 113, 114, 115, 116, 117, 118, 119, 120, 121, 122, 123, 124, 125, 126, 127, 127/1, 128, 129, 130, 131, 132, 133, 134, 135, 136, 137, 138, 139, 140, 141, 142, 142/1, 142/2, 143, 144, 144Б, 145, 146, 147, 148, 149, 150, 151, 152, 153, 154, 154/1, 154/2, 155, 156, 157, 158, 159, 160, 161, 162, 163, 164, 165, 166, 167, 168, 169, 170, 171 үйлер;</w:t>
      </w:r>
    </w:p>
    <w:bookmarkEnd w:id="38"/>
    <w:bookmarkStart w:name="z55" w:id="39"/>
    <w:p>
      <w:pPr>
        <w:spacing w:after="0"/>
        <w:ind w:left="0"/>
        <w:jc w:val="both"/>
      </w:pPr>
      <w:r>
        <w:rPr>
          <w:rFonts w:ascii="Times New Roman"/>
          <w:b w:val="false"/>
          <w:i w:val="false"/>
          <w:color w:val="000000"/>
          <w:sz w:val="28"/>
        </w:rPr>
        <w:t>
      Рыков көшесі 82, 84, 86, 87, 88, 89, 90, 91, 92, 93, 94, 95, 96, 97, 98, 99, 100, 101, 102, 103, 104, 105, 106, 107, 108, 109, 110, 111, 112, 113, 114, 114А, 115, 116, 117, 118, 119, 120, 120А үйлер;</w:t>
      </w:r>
    </w:p>
    <w:bookmarkEnd w:id="39"/>
    <w:bookmarkStart w:name="z56" w:id="40"/>
    <w:p>
      <w:pPr>
        <w:spacing w:after="0"/>
        <w:ind w:left="0"/>
        <w:jc w:val="both"/>
      </w:pPr>
      <w:r>
        <w:rPr>
          <w:rFonts w:ascii="Times New Roman"/>
          <w:b w:val="false"/>
          <w:i w:val="false"/>
          <w:color w:val="000000"/>
          <w:sz w:val="28"/>
        </w:rPr>
        <w:t>
      Амангелді көшесі 55, 56, 57, 58, 59, 60, 61, 62, 63, 64, 65, 66, 67, 68, 69, 70, 71, 72, 73, 74, 74/2, 75, 76, 77, 78, 79, 80, 81, 82, 83, 84, 85, 86, 87, 88, 89, 90, 91, 92, 92/1, 92/2, 93, 94, 95, 96, 97, 97/1, 97/2, 98, 99 үйлер;</w:t>
      </w:r>
    </w:p>
    <w:bookmarkEnd w:id="40"/>
    <w:bookmarkStart w:name="z57" w:id="41"/>
    <w:p>
      <w:pPr>
        <w:spacing w:after="0"/>
        <w:ind w:left="0"/>
        <w:jc w:val="both"/>
      </w:pPr>
      <w:r>
        <w:rPr>
          <w:rFonts w:ascii="Times New Roman"/>
          <w:b w:val="false"/>
          <w:i w:val="false"/>
          <w:color w:val="000000"/>
          <w:sz w:val="28"/>
        </w:rPr>
        <w:t>
      Бауржан Момышұлы атындағы көше 25, 25А, 27, 29, 33, 34, 35, 36, 37, 38, 39, 40, 41, 41-1, 41-2, 42, 43, 44, 45, 46, 47, 48 үйлер;</w:t>
      </w:r>
    </w:p>
    <w:bookmarkEnd w:id="41"/>
    <w:bookmarkStart w:name="z58" w:id="42"/>
    <w:p>
      <w:pPr>
        <w:spacing w:after="0"/>
        <w:ind w:left="0"/>
        <w:jc w:val="both"/>
      </w:pPr>
      <w:r>
        <w:rPr>
          <w:rFonts w:ascii="Times New Roman"/>
          <w:b w:val="false"/>
          <w:i w:val="false"/>
          <w:color w:val="000000"/>
          <w:sz w:val="28"/>
        </w:rPr>
        <w:t>
      Молдағұлова көшесі 18, 20, 22, 24, 25, 25/1, 31, 31/1, 33/1, 33, 35, 35/1, 37, 37/1, 39, 43 үйлер;</w:t>
      </w:r>
    </w:p>
    <w:bookmarkEnd w:id="42"/>
    <w:bookmarkStart w:name="z59" w:id="43"/>
    <w:p>
      <w:pPr>
        <w:spacing w:after="0"/>
        <w:ind w:left="0"/>
        <w:jc w:val="both"/>
      </w:pPr>
      <w:r>
        <w:rPr>
          <w:rFonts w:ascii="Times New Roman"/>
          <w:b w:val="false"/>
          <w:i w:val="false"/>
          <w:color w:val="000000"/>
          <w:sz w:val="28"/>
        </w:rPr>
        <w:t>
      Сахариев көшесі 1, 1А, 2, 3, 3/1, 3/2, 4, 5, 7, 8, 9, 10, 11, 12, 13, 14, 15, 16, 17, 18, 19, 20, 21, 22, 23, 24, 25, 26, 27, 28, 29, 30, 31, 32, 33, 34, 35, 36, 37, 38, 39, 40, 41, 42, 43, 44, 45, 46, 47, 48, 49, 50, 51, 52, 53, 54, 55, 56, 57, 58, 59, 60, 61, 62, 63, 64, 65, 66, 67, 68, 69 үйлер;</w:t>
      </w:r>
    </w:p>
    <w:bookmarkEnd w:id="43"/>
    <w:bookmarkStart w:name="z60" w:id="44"/>
    <w:p>
      <w:pPr>
        <w:spacing w:after="0"/>
        <w:ind w:left="0"/>
        <w:jc w:val="both"/>
      </w:pPr>
      <w:r>
        <w:rPr>
          <w:rFonts w:ascii="Times New Roman"/>
          <w:b w:val="false"/>
          <w:i w:val="false"/>
          <w:color w:val="000000"/>
          <w:sz w:val="28"/>
        </w:rPr>
        <w:t>
      Сұлтанмахмут Торайғыров атындағы көше 1, 2, 3, 4, 5, 7, 7/1, 8, 9, 10, 11, 12, 13, 14, 15, 16, 17, 18, 19, 20, 21, 22, 23, 24, 25, 26, 27, 27А, 28, 29, 30, 31, 32, 33, 33А, 33Б, 34, 35, 36, 37, 38, 39, 40, 41, 41/2, 42, 43, 43-1, 43-2, 43А, 44, 45, 46, 47, 48, 48/1, 48/2, 48/3, 48/4, 49, 50, 51, 52, 53, 54, 55, 56, 57, 57/1, 58, 59, 60, 61, 62, 63, 64, 65, 66, 67, 68, 69, 70, 71, 72, 73, 74, 75, 78А үйлер.</w:t>
      </w:r>
    </w:p>
    <w:bookmarkEnd w:id="44"/>
    <w:bookmarkStart w:name="z61" w:id="45"/>
    <w:p>
      <w:pPr>
        <w:spacing w:after="0"/>
        <w:ind w:left="0"/>
        <w:jc w:val="left"/>
      </w:pPr>
      <w:r>
        <w:rPr>
          <w:rFonts w:ascii="Times New Roman"/>
          <w:b/>
          <w:i w:val="false"/>
          <w:color w:val="000000"/>
        </w:rPr>
        <w:t xml:space="preserve"> № 877 сайлау учаскесі</w:t>
      </w:r>
    </w:p>
    <w:bookmarkEnd w:id="45"/>
    <w:bookmarkStart w:name="z62" w:id="46"/>
    <w:p>
      <w:pPr>
        <w:spacing w:after="0"/>
        <w:ind w:left="0"/>
        <w:jc w:val="both"/>
      </w:pPr>
      <w:r>
        <w:rPr>
          <w:rFonts w:ascii="Times New Roman"/>
          <w:b w:val="false"/>
          <w:i w:val="false"/>
          <w:color w:val="000000"/>
          <w:sz w:val="28"/>
        </w:rPr>
        <w:t>
      Сайлау учаскесінің орталығы: Жаңа Үлгі ауылы, Тоқтаған Тайсаринов көшесі 95, Жаңа Үлгі ауылдық клубы "Катонқарағай мәдениет және тұрғындардың демалыс орталығы" коммуналдық мемлекеттік қазыналық кәсіпорнының ғимараты.</w:t>
      </w:r>
    </w:p>
    <w:bookmarkEnd w:id="46"/>
    <w:bookmarkStart w:name="z63" w:id="47"/>
    <w:p>
      <w:pPr>
        <w:spacing w:after="0"/>
        <w:ind w:left="0"/>
        <w:jc w:val="both"/>
      </w:pPr>
      <w:r>
        <w:rPr>
          <w:rFonts w:ascii="Times New Roman"/>
          <w:b w:val="false"/>
          <w:i w:val="false"/>
          <w:color w:val="000000"/>
          <w:sz w:val="28"/>
        </w:rPr>
        <w:t>
      Сайлау учаскесінің шекаралары: Жаңа Үлгі, Мойылды ауылдарының аумағы.</w:t>
      </w:r>
    </w:p>
    <w:bookmarkEnd w:id="47"/>
    <w:bookmarkStart w:name="z64" w:id="48"/>
    <w:p>
      <w:pPr>
        <w:spacing w:after="0"/>
        <w:ind w:left="0"/>
        <w:jc w:val="left"/>
      </w:pPr>
      <w:r>
        <w:rPr>
          <w:rFonts w:ascii="Times New Roman"/>
          <w:b/>
          <w:i w:val="false"/>
          <w:color w:val="000000"/>
        </w:rPr>
        <w:t xml:space="preserve"> № 878 сайлау учаскесі</w:t>
      </w:r>
    </w:p>
    <w:bookmarkEnd w:id="48"/>
    <w:bookmarkStart w:name="z65" w:id="49"/>
    <w:p>
      <w:pPr>
        <w:spacing w:after="0"/>
        <w:ind w:left="0"/>
        <w:jc w:val="both"/>
      </w:pPr>
      <w:r>
        <w:rPr>
          <w:rFonts w:ascii="Times New Roman"/>
          <w:b w:val="false"/>
          <w:i w:val="false"/>
          <w:color w:val="000000"/>
          <w:sz w:val="28"/>
        </w:rPr>
        <w:t>
      Сайлау учаскесінің орталығы: Шыңғыстай ауылы, Бұқтырма көшесі 18, Шыңғыстай ауылдық клубы "Катонқарағай мәдениет және тұрғындардың демалыс орталығы" коммуналдық мемлекеттік қазыналық кәсіпорнының ғимараты.</w:t>
      </w:r>
    </w:p>
    <w:bookmarkEnd w:id="49"/>
    <w:bookmarkStart w:name="z66" w:id="50"/>
    <w:p>
      <w:pPr>
        <w:spacing w:after="0"/>
        <w:ind w:left="0"/>
        <w:jc w:val="both"/>
      </w:pPr>
      <w:r>
        <w:rPr>
          <w:rFonts w:ascii="Times New Roman"/>
          <w:b w:val="false"/>
          <w:i w:val="false"/>
          <w:color w:val="000000"/>
          <w:sz w:val="28"/>
        </w:rPr>
        <w:t>
      Сайлау учаскесінің шекаралары: Шыңғыстай ауылының аумағы.</w:t>
      </w:r>
    </w:p>
    <w:bookmarkEnd w:id="50"/>
    <w:bookmarkStart w:name="z67" w:id="51"/>
    <w:p>
      <w:pPr>
        <w:spacing w:after="0"/>
        <w:ind w:left="0"/>
        <w:jc w:val="left"/>
      </w:pPr>
      <w:r>
        <w:rPr>
          <w:rFonts w:ascii="Times New Roman"/>
          <w:b/>
          <w:i w:val="false"/>
          <w:color w:val="000000"/>
        </w:rPr>
        <w:t xml:space="preserve"> № 879 сайлау учаскесі</w:t>
      </w:r>
    </w:p>
    <w:bookmarkEnd w:id="51"/>
    <w:bookmarkStart w:name="z68" w:id="52"/>
    <w:p>
      <w:pPr>
        <w:spacing w:after="0"/>
        <w:ind w:left="0"/>
        <w:jc w:val="both"/>
      </w:pPr>
      <w:r>
        <w:rPr>
          <w:rFonts w:ascii="Times New Roman"/>
          <w:b w:val="false"/>
          <w:i w:val="false"/>
          <w:color w:val="000000"/>
          <w:sz w:val="28"/>
        </w:rPr>
        <w:t>
      Сайлау учаскесінің орталығы: Аққайнар ауылы, Абай көшесі 31, Аққайнар ауылдық клубы "Катонқарағай мәдениет және тұрғындардың демалыс орталығы" коммуналдық мемлекеттік қазыналық кәсіпорнының ғимараты.</w:t>
      </w:r>
    </w:p>
    <w:bookmarkEnd w:id="52"/>
    <w:bookmarkStart w:name="z69" w:id="53"/>
    <w:p>
      <w:pPr>
        <w:spacing w:after="0"/>
        <w:ind w:left="0"/>
        <w:jc w:val="both"/>
      </w:pPr>
      <w:r>
        <w:rPr>
          <w:rFonts w:ascii="Times New Roman"/>
          <w:b w:val="false"/>
          <w:i w:val="false"/>
          <w:color w:val="000000"/>
          <w:sz w:val="28"/>
        </w:rPr>
        <w:t>
      Сайлау учаскесінің шекаралары: Аққайнар ауылының аумағы.</w:t>
      </w:r>
    </w:p>
    <w:bookmarkEnd w:id="53"/>
    <w:bookmarkStart w:name="z70" w:id="54"/>
    <w:p>
      <w:pPr>
        <w:spacing w:after="0"/>
        <w:ind w:left="0"/>
        <w:jc w:val="left"/>
      </w:pPr>
      <w:r>
        <w:rPr>
          <w:rFonts w:ascii="Times New Roman"/>
          <w:b/>
          <w:i w:val="false"/>
          <w:color w:val="000000"/>
        </w:rPr>
        <w:t xml:space="preserve"> № 880 сайлау учаскесі</w:t>
      </w:r>
    </w:p>
    <w:bookmarkEnd w:id="54"/>
    <w:bookmarkStart w:name="z71" w:id="55"/>
    <w:p>
      <w:pPr>
        <w:spacing w:after="0"/>
        <w:ind w:left="0"/>
        <w:jc w:val="both"/>
      </w:pPr>
      <w:r>
        <w:rPr>
          <w:rFonts w:ascii="Times New Roman"/>
          <w:b w:val="false"/>
          <w:i w:val="false"/>
          <w:color w:val="000000"/>
          <w:sz w:val="28"/>
        </w:rPr>
        <w:t>
      Сайлау учаскесінің орталығы: Қызылжұлдыз ауылы, Әбілғали Төлесов атындағы көше 31, Қызылжұлдыз ауылдық клубы "Катонқарағай мәдениет және тұрғындардың демалыс орталығы" коммуналдық мемлекеттік қазыналық кәсіпорнының ғимараты.</w:t>
      </w:r>
    </w:p>
    <w:bookmarkEnd w:id="55"/>
    <w:bookmarkStart w:name="z72" w:id="56"/>
    <w:p>
      <w:pPr>
        <w:spacing w:after="0"/>
        <w:ind w:left="0"/>
        <w:jc w:val="both"/>
      </w:pPr>
      <w:r>
        <w:rPr>
          <w:rFonts w:ascii="Times New Roman"/>
          <w:b w:val="false"/>
          <w:i w:val="false"/>
          <w:color w:val="000000"/>
          <w:sz w:val="28"/>
        </w:rPr>
        <w:t>
      Сайлау учаскесінің шекаралары: Қызылжұлдыз ауылының аумағы.</w:t>
      </w:r>
    </w:p>
    <w:bookmarkEnd w:id="56"/>
    <w:bookmarkStart w:name="z73" w:id="57"/>
    <w:p>
      <w:pPr>
        <w:spacing w:after="0"/>
        <w:ind w:left="0"/>
        <w:jc w:val="left"/>
      </w:pPr>
      <w:r>
        <w:rPr>
          <w:rFonts w:ascii="Times New Roman"/>
          <w:b/>
          <w:i w:val="false"/>
          <w:color w:val="000000"/>
        </w:rPr>
        <w:t xml:space="preserve"> № 881 сайлау учаскесі</w:t>
      </w:r>
    </w:p>
    <w:bookmarkEnd w:id="57"/>
    <w:bookmarkStart w:name="z74" w:id="58"/>
    <w:p>
      <w:pPr>
        <w:spacing w:after="0"/>
        <w:ind w:left="0"/>
        <w:jc w:val="both"/>
      </w:pPr>
      <w:r>
        <w:rPr>
          <w:rFonts w:ascii="Times New Roman"/>
          <w:b w:val="false"/>
          <w:i w:val="false"/>
          <w:color w:val="000000"/>
          <w:sz w:val="28"/>
        </w:rPr>
        <w:t>
      Сайлау учаскесінің орталығы: Қайыңды ауылы, Әлия Молдагулова көшесі 43, Қайыңды ауылдық клубы "Катонқарағай мәдениет және тұрғындардың демалыс орталығы" коммуналдық мемлекеттік қазыналық кәсіпорнының ғимараты.</w:t>
      </w:r>
    </w:p>
    <w:bookmarkEnd w:id="58"/>
    <w:bookmarkStart w:name="z75" w:id="59"/>
    <w:p>
      <w:pPr>
        <w:spacing w:after="0"/>
        <w:ind w:left="0"/>
        <w:jc w:val="both"/>
      </w:pPr>
      <w:r>
        <w:rPr>
          <w:rFonts w:ascii="Times New Roman"/>
          <w:b w:val="false"/>
          <w:i w:val="false"/>
          <w:color w:val="000000"/>
          <w:sz w:val="28"/>
        </w:rPr>
        <w:t>
      Сайлау учаскесінің шекаралары: Қайыңды ауылының аумағы.</w:t>
      </w:r>
    </w:p>
    <w:bookmarkEnd w:id="59"/>
    <w:bookmarkStart w:name="z76" w:id="60"/>
    <w:p>
      <w:pPr>
        <w:spacing w:after="0"/>
        <w:ind w:left="0"/>
        <w:jc w:val="left"/>
      </w:pPr>
      <w:r>
        <w:rPr>
          <w:rFonts w:ascii="Times New Roman"/>
          <w:b/>
          <w:i w:val="false"/>
          <w:color w:val="000000"/>
        </w:rPr>
        <w:t xml:space="preserve"> № 882 сайлау учаскесі</w:t>
      </w:r>
    </w:p>
    <w:bookmarkEnd w:id="60"/>
    <w:bookmarkStart w:name="z77" w:id="61"/>
    <w:p>
      <w:pPr>
        <w:spacing w:after="0"/>
        <w:ind w:left="0"/>
        <w:jc w:val="both"/>
      </w:pPr>
      <w:r>
        <w:rPr>
          <w:rFonts w:ascii="Times New Roman"/>
          <w:b w:val="false"/>
          <w:i w:val="false"/>
          <w:color w:val="000000"/>
          <w:sz w:val="28"/>
        </w:rPr>
        <w:t>
      Сайлау учаскесінің орталығы: Ақмарал ауылы, Маралды көшесі 3, Ақмарал ауылдық клубы "Катонқарағай мәдениет және тұрғындардың демалыс орталығы" коммуналдық мемлекеттік қазыналық кәсіпорнының ғимараты.</w:t>
      </w:r>
    </w:p>
    <w:bookmarkEnd w:id="61"/>
    <w:bookmarkStart w:name="z78" w:id="62"/>
    <w:p>
      <w:pPr>
        <w:spacing w:after="0"/>
        <w:ind w:left="0"/>
        <w:jc w:val="both"/>
      </w:pPr>
      <w:r>
        <w:rPr>
          <w:rFonts w:ascii="Times New Roman"/>
          <w:b w:val="false"/>
          <w:i w:val="false"/>
          <w:color w:val="000000"/>
          <w:sz w:val="28"/>
        </w:rPr>
        <w:t>
      Сайлау учаскесінің шекаралары: Ақмарал ауылының аумағы.</w:t>
      </w:r>
    </w:p>
    <w:bookmarkEnd w:id="62"/>
    <w:bookmarkStart w:name="z79" w:id="63"/>
    <w:p>
      <w:pPr>
        <w:spacing w:after="0"/>
        <w:ind w:left="0"/>
        <w:jc w:val="left"/>
      </w:pPr>
      <w:r>
        <w:rPr>
          <w:rFonts w:ascii="Times New Roman"/>
          <w:b/>
          <w:i w:val="false"/>
          <w:color w:val="000000"/>
        </w:rPr>
        <w:t xml:space="preserve"> № 884 сайлау учаскесі</w:t>
      </w:r>
    </w:p>
    <w:bookmarkEnd w:id="63"/>
    <w:bookmarkStart w:name="z80" w:id="64"/>
    <w:p>
      <w:pPr>
        <w:spacing w:after="0"/>
        <w:ind w:left="0"/>
        <w:jc w:val="both"/>
      </w:pPr>
      <w:r>
        <w:rPr>
          <w:rFonts w:ascii="Times New Roman"/>
          <w:b w:val="false"/>
          <w:i w:val="false"/>
          <w:color w:val="000000"/>
          <w:sz w:val="28"/>
        </w:rPr>
        <w:t>
      Сайлау учаскесінің орталығы: Жамбыл ауылы, Қайнар көшесі 21, Жамбыл ауылдық клубы "Катонқарағай мәдениет және тұрғындардың демалыс орталығы" коммуналдық мемлекеттік қазыналық кәсіпорнының ғимараты.</w:t>
      </w:r>
    </w:p>
    <w:bookmarkEnd w:id="64"/>
    <w:bookmarkStart w:name="z81" w:id="65"/>
    <w:p>
      <w:pPr>
        <w:spacing w:after="0"/>
        <w:ind w:left="0"/>
        <w:jc w:val="both"/>
      </w:pPr>
      <w:r>
        <w:rPr>
          <w:rFonts w:ascii="Times New Roman"/>
          <w:b w:val="false"/>
          <w:i w:val="false"/>
          <w:color w:val="000000"/>
          <w:sz w:val="28"/>
        </w:rPr>
        <w:t>
      Сайлау учаскесінің шекаралары: Жамбыл ауылының аумағы.</w:t>
      </w:r>
    </w:p>
    <w:bookmarkEnd w:id="65"/>
    <w:bookmarkStart w:name="z82" w:id="66"/>
    <w:p>
      <w:pPr>
        <w:spacing w:after="0"/>
        <w:ind w:left="0"/>
        <w:jc w:val="left"/>
      </w:pPr>
      <w:r>
        <w:rPr>
          <w:rFonts w:ascii="Times New Roman"/>
          <w:b/>
          <w:i w:val="false"/>
          <w:color w:val="000000"/>
        </w:rPr>
        <w:t xml:space="preserve"> № 885 сайлау учаскесі</w:t>
      </w:r>
    </w:p>
    <w:bookmarkEnd w:id="66"/>
    <w:bookmarkStart w:name="z83" w:id="67"/>
    <w:p>
      <w:pPr>
        <w:spacing w:after="0"/>
        <w:ind w:left="0"/>
        <w:jc w:val="both"/>
      </w:pPr>
      <w:r>
        <w:rPr>
          <w:rFonts w:ascii="Times New Roman"/>
          <w:b w:val="false"/>
          <w:i w:val="false"/>
          <w:color w:val="000000"/>
          <w:sz w:val="28"/>
        </w:rPr>
        <w:t>
      Сайлау учаскесінің орталығы: Берел ауылы, Орталық көшесі 26, Берел ауылдық клубы "Катонқарағай мәдениет және тұрғындардың демалыс орталығы" коммуналдық мемлекеттік қазыналық кәсіпорнының ғимараты.</w:t>
      </w:r>
    </w:p>
    <w:bookmarkEnd w:id="67"/>
    <w:bookmarkStart w:name="z84" w:id="68"/>
    <w:p>
      <w:pPr>
        <w:spacing w:after="0"/>
        <w:ind w:left="0"/>
        <w:jc w:val="both"/>
      </w:pPr>
      <w:r>
        <w:rPr>
          <w:rFonts w:ascii="Times New Roman"/>
          <w:b w:val="false"/>
          <w:i w:val="false"/>
          <w:color w:val="000000"/>
          <w:sz w:val="28"/>
        </w:rPr>
        <w:t>
      Сайлау учаскесінің шекаралары: Берел, Шұбарағаш, Рахман қайнары ауылдарының аумағы.</w:t>
      </w:r>
    </w:p>
    <w:bookmarkEnd w:id="68"/>
    <w:bookmarkStart w:name="z85" w:id="69"/>
    <w:p>
      <w:pPr>
        <w:spacing w:after="0"/>
        <w:ind w:left="0"/>
        <w:jc w:val="left"/>
      </w:pPr>
      <w:r>
        <w:rPr>
          <w:rFonts w:ascii="Times New Roman"/>
          <w:b/>
          <w:i w:val="false"/>
          <w:color w:val="000000"/>
        </w:rPr>
        <w:t xml:space="preserve"> № 887 сайлау учаскесі</w:t>
      </w:r>
    </w:p>
    <w:bookmarkEnd w:id="69"/>
    <w:bookmarkStart w:name="z86" w:id="70"/>
    <w:p>
      <w:pPr>
        <w:spacing w:after="0"/>
        <w:ind w:left="0"/>
        <w:jc w:val="both"/>
      </w:pPr>
      <w:r>
        <w:rPr>
          <w:rFonts w:ascii="Times New Roman"/>
          <w:b w:val="false"/>
          <w:i w:val="false"/>
          <w:color w:val="000000"/>
          <w:sz w:val="28"/>
        </w:rPr>
        <w:t>
      Сайлау учаскесінің орталығы: Ақсу ауылы, Тәуелсіздік көшесі 43, Шығыс Қазақстан облысы білім басқармасы Катонқарағай ауданы бойынша білім бөлімінің "Ақсу орта мектебі" коммуналдық мемлекеттік мекемесінің ғимараты.</w:t>
      </w:r>
    </w:p>
    <w:bookmarkEnd w:id="70"/>
    <w:bookmarkStart w:name="z87" w:id="71"/>
    <w:p>
      <w:pPr>
        <w:spacing w:after="0"/>
        <w:ind w:left="0"/>
        <w:jc w:val="both"/>
      </w:pPr>
      <w:r>
        <w:rPr>
          <w:rFonts w:ascii="Times New Roman"/>
          <w:b w:val="false"/>
          <w:i w:val="false"/>
          <w:color w:val="000000"/>
          <w:sz w:val="28"/>
        </w:rPr>
        <w:t>
      Сайлау учаскесінің шекаралары: Ақсу, Ақшарбақ, Бекалқа ауылдарының аумағы.</w:t>
      </w:r>
    </w:p>
    <w:bookmarkEnd w:id="71"/>
    <w:bookmarkStart w:name="z88" w:id="72"/>
    <w:p>
      <w:pPr>
        <w:spacing w:after="0"/>
        <w:ind w:left="0"/>
        <w:jc w:val="left"/>
      </w:pPr>
      <w:r>
        <w:rPr>
          <w:rFonts w:ascii="Times New Roman"/>
          <w:b/>
          <w:i w:val="false"/>
          <w:color w:val="000000"/>
        </w:rPr>
        <w:t xml:space="preserve"> № 888 сайлау учаскесі</w:t>
      </w:r>
    </w:p>
    <w:bookmarkEnd w:id="72"/>
    <w:bookmarkStart w:name="z89" w:id="73"/>
    <w:p>
      <w:pPr>
        <w:spacing w:after="0"/>
        <w:ind w:left="0"/>
        <w:jc w:val="both"/>
      </w:pPr>
      <w:r>
        <w:rPr>
          <w:rFonts w:ascii="Times New Roman"/>
          <w:b w:val="false"/>
          <w:i w:val="false"/>
          <w:color w:val="000000"/>
          <w:sz w:val="28"/>
        </w:rPr>
        <w:t>
      Сайлау учаскесінің орталығы: Жазаба ауылы, Орталық көшесі 1/1, Шығыс Қазақстан облысы білім басқармасы Катонқарағай ауданы бойынша білім бөлімінің "Жазаба бастауыш мектебі" коммуналдық мемлекеттік мекемесінің ғимараты.</w:t>
      </w:r>
    </w:p>
    <w:bookmarkEnd w:id="73"/>
    <w:bookmarkStart w:name="z90" w:id="74"/>
    <w:p>
      <w:pPr>
        <w:spacing w:after="0"/>
        <w:ind w:left="0"/>
        <w:jc w:val="both"/>
      </w:pPr>
      <w:r>
        <w:rPr>
          <w:rFonts w:ascii="Times New Roman"/>
          <w:b w:val="false"/>
          <w:i w:val="false"/>
          <w:color w:val="000000"/>
          <w:sz w:val="28"/>
        </w:rPr>
        <w:t>
      Сайлау учаскесінің шекаралары: Жазаба ауылының аумағы.</w:t>
      </w:r>
    </w:p>
    <w:bookmarkEnd w:id="74"/>
    <w:bookmarkStart w:name="z91" w:id="75"/>
    <w:p>
      <w:pPr>
        <w:spacing w:after="0"/>
        <w:ind w:left="0"/>
        <w:jc w:val="left"/>
      </w:pPr>
      <w:r>
        <w:rPr>
          <w:rFonts w:ascii="Times New Roman"/>
          <w:b/>
          <w:i w:val="false"/>
          <w:color w:val="000000"/>
        </w:rPr>
        <w:t xml:space="preserve"> № 890 сайлау учаскесі</w:t>
      </w:r>
    </w:p>
    <w:bookmarkEnd w:id="75"/>
    <w:bookmarkStart w:name="z92" w:id="76"/>
    <w:p>
      <w:pPr>
        <w:spacing w:after="0"/>
        <w:ind w:left="0"/>
        <w:jc w:val="both"/>
      </w:pPr>
      <w:r>
        <w:rPr>
          <w:rFonts w:ascii="Times New Roman"/>
          <w:b w:val="false"/>
          <w:i w:val="false"/>
          <w:color w:val="000000"/>
          <w:sz w:val="28"/>
        </w:rPr>
        <w:t>
      Сайлау учаскесінің орталығы: Үшбұлақ ауылы, Үш - Бұлақ көшесі 10, Шығыс Қазақстан облысы білім басқармасы Катонқарағай ауданы бойынша білім бөлімінің "Үшбұлақ бастауыш мектебі" коммуналдық мемлекеттік мекемесінің ғимараты.</w:t>
      </w:r>
    </w:p>
    <w:bookmarkEnd w:id="76"/>
    <w:bookmarkStart w:name="z93" w:id="77"/>
    <w:p>
      <w:pPr>
        <w:spacing w:after="0"/>
        <w:ind w:left="0"/>
        <w:jc w:val="both"/>
      </w:pPr>
      <w:r>
        <w:rPr>
          <w:rFonts w:ascii="Times New Roman"/>
          <w:b w:val="false"/>
          <w:i w:val="false"/>
          <w:color w:val="000000"/>
          <w:sz w:val="28"/>
        </w:rPr>
        <w:t>
      Сайлау учаскесінің шекаралары: Үшбұлақ ауылының аумағы.</w:t>
      </w:r>
    </w:p>
    <w:bookmarkEnd w:id="77"/>
    <w:bookmarkStart w:name="z94" w:id="78"/>
    <w:p>
      <w:pPr>
        <w:spacing w:after="0"/>
        <w:ind w:left="0"/>
        <w:jc w:val="left"/>
      </w:pPr>
      <w:r>
        <w:rPr>
          <w:rFonts w:ascii="Times New Roman"/>
          <w:b/>
          <w:i w:val="false"/>
          <w:color w:val="000000"/>
        </w:rPr>
        <w:t xml:space="preserve"> № 891 сайлау учаскесі</w:t>
      </w:r>
    </w:p>
    <w:bookmarkEnd w:id="78"/>
    <w:bookmarkStart w:name="z95" w:id="79"/>
    <w:p>
      <w:pPr>
        <w:spacing w:after="0"/>
        <w:ind w:left="0"/>
        <w:jc w:val="both"/>
      </w:pPr>
      <w:r>
        <w:rPr>
          <w:rFonts w:ascii="Times New Roman"/>
          <w:b w:val="false"/>
          <w:i w:val="false"/>
          <w:color w:val="000000"/>
          <w:sz w:val="28"/>
        </w:rPr>
        <w:t>
      Сайлау учаскесінің орталығы: Барлық ауылы, Абай атындағы көше 27, Шығыс Қазақстан облысы білім басқармасы Катонқарағай ауданы бойынша білім бөлімінің "Барлық орта мектебі" коммуналдық мемлекеттік мекемесінің ғимараты.</w:t>
      </w:r>
    </w:p>
    <w:bookmarkEnd w:id="79"/>
    <w:bookmarkStart w:name="z96" w:id="80"/>
    <w:p>
      <w:pPr>
        <w:spacing w:after="0"/>
        <w:ind w:left="0"/>
        <w:jc w:val="both"/>
      </w:pPr>
      <w:r>
        <w:rPr>
          <w:rFonts w:ascii="Times New Roman"/>
          <w:b w:val="false"/>
          <w:i w:val="false"/>
          <w:color w:val="000000"/>
          <w:sz w:val="28"/>
        </w:rPr>
        <w:t>
      Сайлау учаскесінің шекаралары: Барлық ауылының аумағы.</w:t>
      </w:r>
    </w:p>
    <w:bookmarkEnd w:id="80"/>
    <w:bookmarkStart w:name="z97" w:id="81"/>
    <w:p>
      <w:pPr>
        <w:spacing w:after="0"/>
        <w:ind w:left="0"/>
        <w:jc w:val="left"/>
      </w:pPr>
      <w:r>
        <w:rPr>
          <w:rFonts w:ascii="Times New Roman"/>
          <w:b/>
          <w:i w:val="false"/>
          <w:color w:val="000000"/>
        </w:rPr>
        <w:t xml:space="preserve"> № 892 сайлау учаскесі</w:t>
      </w:r>
    </w:p>
    <w:bookmarkEnd w:id="81"/>
    <w:bookmarkStart w:name="z98" w:id="82"/>
    <w:p>
      <w:pPr>
        <w:spacing w:after="0"/>
        <w:ind w:left="0"/>
        <w:jc w:val="both"/>
      </w:pPr>
      <w:r>
        <w:rPr>
          <w:rFonts w:ascii="Times New Roman"/>
          <w:b w:val="false"/>
          <w:i w:val="false"/>
          <w:color w:val="000000"/>
          <w:sz w:val="28"/>
        </w:rPr>
        <w:t>
      Сайлау учаскесінің орталығы: Коробиха ауылы, Новосельская көшесі 7, Шығыс Қазақстан облысы білім басқармасы Катонқарағай ауданы бойынша білім бөлімінің "Коробиха орта мектебі" коммуналдық мемлекеттік мекемесінің ғимараты.</w:t>
      </w:r>
    </w:p>
    <w:bookmarkEnd w:id="82"/>
    <w:bookmarkStart w:name="z99" w:id="83"/>
    <w:p>
      <w:pPr>
        <w:spacing w:after="0"/>
        <w:ind w:left="0"/>
        <w:jc w:val="both"/>
      </w:pPr>
      <w:r>
        <w:rPr>
          <w:rFonts w:ascii="Times New Roman"/>
          <w:b w:val="false"/>
          <w:i w:val="false"/>
          <w:color w:val="000000"/>
          <w:sz w:val="28"/>
        </w:rPr>
        <w:t>
      Сайлау учаскесінің шекаралары: Коробиха ауылының аумағы.</w:t>
      </w:r>
    </w:p>
    <w:bookmarkEnd w:id="83"/>
    <w:bookmarkStart w:name="z100" w:id="84"/>
    <w:p>
      <w:pPr>
        <w:spacing w:after="0"/>
        <w:ind w:left="0"/>
        <w:jc w:val="left"/>
      </w:pPr>
      <w:r>
        <w:rPr>
          <w:rFonts w:ascii="Times New Roman"/>
          <w:b/>
          <w:i w:val="false"/>
          <w:color w:val="000000"/>
        </w:rPr>
        <w:t xml:space="preserve"> № 893 сайлау учаскесі</w:t>
      </w:r>
    </w:p>
    <w:bookmarkEnd w:id="84"/>
    <w:bookmarkStart w:name="z101" w:id="85"/>
    <w:p>
      <w:pPr>
        <w:spacing w:after="0"/>
        <w:ind w:left="0"/>
        <w:jc w:val="both"/>
      </w:pPr>
      <w:r>
        <w:rPr>
          <w:rFonts w:ascii="Times New Roman"/>
          <w:b w:val="false"/>
          <w:i w:val="false"/>
          <w:color w:val="000000"/>
          <w:sz w:val="28"/>
        </w:rPr>
        <w:t>
      Сайлау учаскесінің орталығы: Еңбек ауылы, Садық Түкебаев атындағы көше 14, Шығыс Қазақстан облысы білім басқармасы Катонқарағай ауданы бойынша білім бөлімінің "Садық Түкібаев атындағы Еңбек орта мектебі" коммуналдық мемлекеттік мекемесінің ғимараты.</w:t>
      </w:r>
    </w:p>
    <w:bookmarkEnd w:id="85"/>
    <w:bookmarkStart w:name="z102" w:id="86"/>
    <w:p>
      <w:pPr>
        <w:spacing w:after="0"/>
        <w:ind w:left="0"/>
        <w:jc w:val="both"/>
      </w:pPr>
      <w:r>
        <w:rPr>
          <w:rFonts w:ascii="Times New Roman"/>
          <w:b w:val="false"/>
          <w:i w:val="false"/>
          <w:color w:val="000000"/>
          <w:sz w:val="28"/>
        </w:rPr>
        <w:t>
      Сайлау учаскесінің шекаралары: Еңбек ауылының аумағы.</w:t>
      </w:r>
    </w:p>
    <w:bookmarkEnd w:id="86"/>
    <w:bookmarkStart w:name="z103" w:id="87"/>
    <w:p>
      <w:pPr>
        <w:spacing w:after="0"/>
        <w:ind w:left="0"/>
        <w:jc w:val="left"/>
      </w:pPr>
      <w:r>
        <w:rPr>
          <w:rFonts w:ascii="Times New Roman"/>
          <w:b/>
          <w:i w:val="false"/>
          <w:color w:val="000000"/>
        </w:rPr>
        <w:t xml:space="preserve"> № 894 сайлау учаскесі</w:t>
      </w:r>
    </w:p>
    <w:bookmarkEnd w:id="87"/>
    <w:bookmarkStart w:name="z104" w:id="88"/>
    <w:p>
      <w:pPr>
        <w:spacing w:after="0"/>
        <w:ind w:left="0"/>
        <w:jc w:val="both"/>
      </w:pPr>
      <w:r>
        <w:rPr>
          <w:rFonts w:ascii="Times New Roman"/>
          <w:b w:val="false"/>
          <w:i w:val="false"/>
          <w:color w:val="000000"/>
          <w:sz w:val="28"/>
        </w:rPr>
        <w:t>
      Сайлау учаскесінің орталығы: Аршаты ауылы, Мектеп көшесі 41, Шығыс Қазақстан облысы білім басқармасы Катонқарағай ауданы бойынша білім бөлімінің "Аршаты орта мектебі" коммуналдық мемлекеттік мекемесінің ғимараты.</w:t>
      </w:r>
    </w:p>
    <w:bookmarkEnd w:id="88"/>
    <w:bookmarkStart w:name="z105" w:id="89"/>
    <w:p>
      <w:pPr>
        <w:spacing w:after="0"/>
        <w:ind w:left="0"/>
        <w:jc w:val="both"/>
      </w:pPr>
      <w:r>
        <w:rPr>
          <w:rFonts w:ascii="Times New Roman"/>
          <w:b w:val="false"/>
          <w:i w:val="false"/>
          <w:color w:val="000000"/>
          <w:sz w:val="28"/>
        </w:rPr>
        <w:t>
      Сайлау учаскесінің шекаралары: Аршаты ауылының аумағы.</w:t>
      </w:r>
    </w:p>
    <w:bookmarkEnd w:id="89"/>
    <w:bookmarkStart w:name="z106" w:id="90"/>
    <w:p>
      <w:pPr>
        <w:spacing w:after="0"/>
        <w:ind w:left="0"/>
        <w:jc w:val="left"/>
      </w:pPr>
      <w:r>
        <w:rPr>
          <w:rFonts w:ascii="Times New Roman"/>
          <w:b/>
          <w:i w:val="false"/>
          <w:color w:val="000000"/>
        </w:rPr>
        <w:t xml:space="preserve"> № 895 сайлау учаскесі</w:t>
      </w:r>
    </w:p>
    <w:bookmarkEnd w:id="90"/>
    <w:bookmarkStart w:name="z107" w:id="91"/>
    <w:p>
      <w:pPr>
        <w:spacing w:after="0"/>
        <w:ind w:left="0"/>
        <w:jc w:val="both"/>
      </w:pPr>
      <w:r>
        <w:rPr>
          <w:rFonts w:ascii="Times New Roman"/>
          <w:b w:val="false"/>
          <w:i w:val="false"/>
          <w:color w:val="000000"/>
          <w:sz w:val="28"/>
        </w:rPr>
        <w:t>
      Сайлау учаскесінің орталығы: Өрел ауылы, Мерғазы Бекпау атындағы көше 1, Шығыс Қазақстан облысы білім басқармасы Катонқарағай ауданы бойынша білім бөлімінің "Өрел орта мектебі" коммуналдық мемлекеттік мекемесінің ғимараты.</w:t>
      </w:r>
    </w:p>
    <w:bookmarkEnd w:id="91"/>
    <w:bookmarkStart w:name="z108" w:id="92"/>
    <w:p>
      <w:pPr>
        <w:spacing w:after="0"/>
        <w:ind w:left="0"/>
        <w:jc w:val="both"/>
      </w:pPr>
      <w:r>
        <w:rPr>
          <w:rFonts w:ascii="Times New Roman"/>
          <w:b w:val="false"/>
          <w:i w:val="false"/>
          <w:color w:val="000000"/>
          <w:sz w:val="28"/>
        </w:rPr>
        <w:t>
      Сайлау учаскесінің шекаралары: Өрел ауылының аумағы.</w:t>
      </w:r>
    </w:p>
    <w:bookmarkEnd w:id="92"/>
    <w:bookmarkStart w:name="z109" w:id="93"/>
    <w:p>
      <w:pPr>
        <w:spacing w:after="0"/>
        <w:ind w:left="0"/>
        <w:jc w:val="left"/>
      </w:pPr>
      <w:r>
        <w:rPr>
          <w:rFonts w:ascii="Times New Roman"/>
          <w:b/>
          <w:i w:val="false"/>
          <w:color w:val="000000"/>
        </w:rPr>
        <w:t xml:space="preserve"> № 896 сайлау учаскесі</w:t>
      </w:r>
    </w:p>
    <w:bookmarkEnd w:id="93"/>
    <w:bookmarkStart w:name="z110" w:id="94"/>
    <w:p>
      <w:pPr>
        <w:spacing w:after="0"/>
        <w:ind w:left="0"/>
        <w:jc w:val="both"/>
      </w:pPr>
      <w:r>
        <w:rPr>
          <w:rFonts w:ascii="Times New Roman"/>
          <w:b w:val="false"/>
          <w:i w:val="false"/>
          <w:color w:val="000000"/>
          <w:sz w:val="28"/>
        </w:rPr>
        <w:t>
      Сайлау учаскесінің орталығы: Өрел ауылы, Шекарашылар көшесі 1, Қазақстан Республикасының ұлттық қауіпсіздік комитеті шекара қызметінің Күршім ауданы бойынша шекара басқармасының "Урыль" шекара бөлімінің ғимараты.</w:t>
      </w:r>
    </w:p>
    <w:bookmarkEnd w:id="94"/>
    <w:bookmarkStart w:name="z111" w:id="95"/>
    <w:p>
      <w:pPr>
        <w:spacing w:after="0"/>
        <w:ind w:left="0"/>
        <w:jc w:val="both"/>
      </w:pPr>
      <w:r>
        <w:rPr>
          <w:rFonts w:ascii="Times New Roman"/>
          <w:b w:val="false"/>
          <w:i w:val="false"/>
          <w:color w:val="000000"/>
          <w:sz w:val="28"/>
        </w:rPr>
        <w:t>
      Сайлау учаскесінің шекаралары: Өрел ауылының шекара комендатурасының аумағы.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