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1115" w14:textId="8431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2015 жылғы 05 наурыздағы N 62 қаулысы. Шығыс Қазақстан облысының Әділет департаментінде 2015 жылғы 19 наурызда N 3748 болып тіркелді. Күші жойылды - Шығыс Қазақстан облысы Күршім ауданы әкімдігінің 2016 жылғы 10 маусымдағы № 209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Күршім ауданы әкімдігінің 10.06.2016 № 209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Күршім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"Күршім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Күршім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әкімдігінің</w:t>
            </w:r>
            <w:r>
              <w:br/>
            </w:r>
            <w:r>
              <w:rPr>
                <w:rFonts w:ascii="Times New Roman"/>
                <w:b w:val="false"/>
                <w:i w:val="false"/>
                <w:color w:val="000000"/>
                <w:sz w:val="20"/>
              </w:rPr>
              <w:t>2015 жылғы " 5 " наурыздағы</w:t>
            </w:r>
            <w:r>
              <w:br/>
            </w:r>
            <w:r>
              <w:rPr>
                <w:rFonts w:ascii="Times New Roman"/>
                <w:b w:val="false"/>
                <w:i w:val="false"/>
                <w:color w:val="000000"/>
                <w:sz w:val="20"/>
              </w:rPr>
              <w:t>№ 62 қаулысымен</w:t>
            </w:r>
            <w:r>
              <w:br/>
            </w:r>
            <w:r>
              <w:rPr>
                <w:rFonts w:ascii="Times New Roman"/>
                <w:b w:val="false"/>
                <w:i w:val="false"/>
                <w:color w:val="000000"/>
                <w:sz w:val="20"/>
              </w:rPr>
              <w:t>бекітілді</w:t>
            </w:r>
          </w:p>
        </w:tc>
      </w:tr>
    </w:tbl>
    <w:bookmarkStart w:name="z11" w:id="0"/>
    <w:p>
      <w:pPr>
        <w:spacing w:after="0"/>
        <w:ind w:left="0"/>
        <w:jc w:val="left"/>
      </w:pPr>
      <w:r>
        <w:rPr>
          <w:rFonts w:ascii="Times New Roman"/>
          <w:b/>
          <w:i w:val="false"/>
          <w:color w:val="000000"/>
        </w:rPr>
        <w:t xml:space="preserve"> "Күршім ауданының ветеринария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"Күршім ауданының ветеринария бөлімі" мемлекеттік мекемесі (бұдан әрі - Бөлім) Қазақстан Республикасының мемлекеттік органы болып табылады, Күршім ауданы аумағында ветеринария саласына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071200, Қазақстан Республикасы, Шығыс Қазақстан облысы, Күршім ауданы, Күршім ауылы, Барақ Батыр көшесі, 25.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"Күршім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Бөлім қызметін қаржыландыру Күршім ауданының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ветеринария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Күршім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алынып тасталды - Шығыс Қазақстан облысы Күршім ауданы әкімдігінің 21.04.2015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қаңғыбас иттер мен мысықтарды аулауды және жоюды ұйымдастырады; </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ұйымдастырады және оларды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 xml:space="preserve">4) ветеринариялық препараттардың республикалық қорын қоспағанда, бюджет қаражаты есебiнен сатып алынған ветеринариялық препараттарды сақтауды ұйымдастырады;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алынып тасталды - Шығыс Қазақстан облысы Күршім ауданы әкімдігінің 21.04.2015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ұйымдастырады;</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қауiп төндiретiн жануарларды, жануарлардан алынатын өнiмдер мен шикiзатты алып қоймай залалсыздандырады (зарарсыздандырады) және қайта өңдейді;</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қауiп төндiретiн, алып қоймай залалсыздандырылған (зарарсыздандырылған) және қайта өңделген жануарлардың, жануарлардан алынатын өнiмдер мен шикiзаттың құнын иелерiне өтейді;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алынып тасталды - Шығыс Қазақстан облысы Күршім ауданы әкімдігінің 21.04.2015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алынып тасталды - Шығыс Қазақстан облысы Күршім ауданы әкімдігінің 21.04.2015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алынып тасталды - Шығыс Қазақстан облысы Күршім ауданы әкімдігінің 21.04.2015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12) Күршім ауданының шегiнде жеке және заңды тұлғалардың Қазақстан Республикасының ветеринария саласындағы заңнамасын сақтауын мемлекеттiк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жүргiзеді;</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мемлекеттiк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iшкi сауда объектiлерiнде;</w:t>
      </w:r>
      <w:r>
        <w:br/>
      </w:r>
      <w:r>
        <w:rPr>
          <w:rFonts w:ascii="Times New Roman"/>
          <w:b w:val="false"/>
          <w:i w:val="false"/>
          <w:color w:val="000000"/>
          <w:sz w:val="28"/>
        </w:rPr>
        <w:t>
      </w:t>
      </w:r>
      <w:r>
        <w:rPr>
          <w:rFonts w:ascii="Times New Roman"/>
          <w:b w:val="false"/>
          <w:i w:val="false"/>
          <w:color w:val="000000"/>
          <w:sz w:val="28"/>
        </w:rPr>
        <w:t>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объектiлерiнде, сондай-ақ ветеринариялық препараттарды, жемшөп пен жемшөп қоспаларын сақтау және өткiзу жөнiндегi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өндiрудi қоспағанда, ветеринария саласындағы кәсiпкерлiк қызметтi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транзитiн қоспағанда, тиiстi әкiмшiлiк-аумақтық бiрлiк шегiнде орны ауыстырылатын (тасымалданатын) объектiлердi тасымалдау (орнын ауыстыру), тиеу, түсiру кезiнде;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транзиттi қоспағанда, жануарлар ауруларының қоздырушыларын тарататын факторлар болуы мүмкiн көлiк құралдарының барлық түрлерiнде, ыдыстың, буып-түю материалдарының барлық түрлерi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өтетiн,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 xml:space="preserve">экспортты (импортты) және транзиттi қоспағанда, орны ауыстырылатын (тасымалданатын) объектiлердi өсiретiн, сақтайтын, өңдейтiн, өткiзетiн немесе пайдаланатын жеке және заңды тұлғалардың аумақтарында, өндiрiстiк үй-жайларында және қызметiне жүзеге асырады; </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объектiлердi күтiп-ұстауға,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реконструкциялау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талаптардың сақталуына мемлекеттiк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мемлекеттiк ветеринариялық-санитариялық бақылау және қадағалау актiсiн жасайды;</w:t>
      </w:r>
      <w:r>
        <w:br/>
      </w:r>
      <w:r>
        <w:rPr>
          <w:rFonts w:ascii="Times New Roman"/>
          <w:b w:val="false"/>
          <w:i w:val="false"/>
          <w:color w:val="000000"/>
          <w:sz w:val="28"/>
        </w:rPr>
        <w:t>
      </w:t>
      </w:r>
      <w:r>
        <w:rPr>
          <w:rFonts w:ascii="Times New Roman"/>
          <w:b w:val="false"/>
          <w:i w:val="false"/>
          <w:color w:val="000000"/>
          <w:sz w:val="28"/>
        </w:rPr>
        <w:t>18) Күршім ауданының аумағында жануарлардың энзоотиялық аурулары бойынша ветеринариялық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19) уәкiлеттi орган бекiтетiн тiзбе бойынша жануарлардың аса қауiптi ауруларының, сондай-ақ жануарлардың басқа да ауруларының профилактикасы, биологиялық материал сынамаларын алу және оларды диагностикалау үшiн жеткiзу бойынша ветеринариялық iс-шаралардың жүргiзiлуiн ұйымдастырады;</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бiрдейлендiру, ауыл шаруашылығы жануарларын бiрдейлендiру жөнiндегi дерекқорды жүргiзу бойынша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бiрдейлендiрудi жүргiзу үшiн бұйымдарға (құралдарға) және атрибуттарға қажеттiлiктi айқындайды және облыстың жергiлiктi атқарушы органына ақпарат береді;</w:t>
      </w:r>
      <w:r>
        <w:br/>
      </w:r>
      <w:r>
        <w:rPr>
          <w:rFonts w:ascii="Times New Roman"/>
          <w:b w:val="false"/>
          <w:i w:val="false"/>
          <w:color w:val="000000"/>
          <w:sz w:val="28"/>
        </w:rPr>
        <w:t>
      </w:t>
      </w:r>
      <w:r>
        <w:rPr>
          <w:rFonts w:ascii="Times New Roman"/>
          <w:b w:val="false"/>
          <w:i w:val="false"/>
          <w:color w:val="000000"/>
          <w:sz w:val="28"/>
        </w:rPr>
        <w:t>22)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23) "Рұқсаттар және хабарламалар туралы" Қазақстан Республикасының Заңына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 сондай-ақ рұқсаттар мен хабарламалардың мемлекеттiк электрондық тiзiлiмiн жүргiзеді;</w:t>
      </w:r>
      <w:r>
        <w:br/>
      </w:r>
      <w:r>
        <w:rPr>
          <w:rFonts w:ascii="Times New Roman"/>
          <w:b w:val="false"/>
          <w:i w:val="false"/>
          <w:color w:val="000000"/>
          <w:sz w:val="28"/>
        </w:rPr>
        <w:t>
      </w:t>
      </w:r>
      <w:r>
        <w:rPr>
          <w:rFonts w:ascii="Times New Roman"/>
          <w:b w:val="false"/>
          <w:i w:val="false"/>
          <w:color w:val="000000"/>
          <w:sz w:val="28"/>
        </w:rPr>
        <w:t>24)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Шығыс Қазақстан облысы Күршім ауданы әкімдігінің 21.04.2015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7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Күршім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Күршім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Мемлекеттік органның құзырына қарайтын мекемелердің тізілімі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Күршім ауданы "Күршім-Вет"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