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f535" w14:textId="ed5f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"Үгіт баспа материалдарын орналастыру туралы" 2011 жылғы 22 қарашадағы № 2329 Күршім ауданы әкімдігінің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2015 жылғы 20 наурыздағы N 105 қаулысы. Шығыс Қазақстан облысының Әділет департаментінде 2015 жылғы 31 наурызда N 3797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1995 жылғы 28 қыркүйектегі "Қазақстан Республикасындағы сайлау туралы" Конституциалық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Күршім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"Үгіт баспа материалдарын орналастыру туралы" 2011 жылғы 22 қарашадағы № 2329 Күршім ауданы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тіркеудің тізілімінде 2011 жылғы 13 желтоқсанындағы 5-14-145 нөмірімен тіркелген, "Рауан" газетінің 2011 жылғы 19 желтоқсандағы № 100 санында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келесі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аудандық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 20 " наурыз 2015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105 қаулысына қосымша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Күршім ауданы бойынша үгіттік баспа материалдарын орналастыру орындары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10514"/>
      </w:tblGrid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Үгіттік баспа материалдарын орналастыратын 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Күршім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Күршім аудандық аумақтық сайлау комиссиясының ғимаратының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"Күршім № 1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"Күршім № 3 мектеп- гимназиясы"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"Күршім № 4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"Күршім № 5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Күршім ауданы "Жұмыспен қамту және әлеуметтік бағдарламалар бөлімі"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"Алғабас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Топтерек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"Топтерек негізгі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Крахмаль көшесінің бойында.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Теректі бөлімшесінің пошта байланысы ғимараты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"Күршім колледжі"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"Теректі №1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аурухана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Ақжайлау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"Ақжайлау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"Қайнарлы негізгі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клуб алдында. Шығыс Қазақстан облысы мәдениет басқармасы Күршім аудандық мәдениет бөлімінің мәдени бос уақыт коммуналдық мемлекеттік қазыналық кәсіпорны.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"Қарой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"Қарашілік негізгі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Тентек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"Тентек бастауыш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Былғары-Табыты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"Мойылды бастауыш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Балықшы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"Ақсуат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Жолнұсқау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"Жолнұсқау негізгі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Аманат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"Мөнекей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Қойтас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"Қойтас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Теріскей Бөкенбай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"Теріскей Бөкенбай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Күнгей Бөкенбай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"Күнгей Бөкенбай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Қалғұты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"Егіндібұлақ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Ақши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"Ақши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Қалжыр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"Қалжыр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Шеңгелді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 Қалжыр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 жақ Қалжыр бастауыш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"Құйған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Қайыңды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"Кайыңды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Қайнар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"Қайнар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"Қарабұлақ негізгі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Жаңаауыл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"Жаңаауыл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Жиделі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ауылдық клуб ғимаратының алдында. Шығыс Қазақстан облысы мәдениет басқармасы Күршім аудандық мәдениет бөлімінің мәдени бос уақыт коммуналдық мемлекеттік қазыналық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"Ұшбұлақ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Қыстау Күршім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"Қыстау –Күршім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Сарыөлең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Сарыөлең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"Сарыөлең негізігі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Барақ батыр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"Барақ батыр негізігі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"Бірлік негізігі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Төсқайың бөлімшесінің пошта байланысы ғимараты алдындағы орналасқан арнайы тақта.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"Төсқайың орта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Бұғымүйіз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7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"Бұғымүйіз бастауыш мектебі" коммуналдық мемлекеттік мекемесінің алдында.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Шанағаты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"Шанағатты негізгі орта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Балықтыбұлақ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"Балықтыбұлақ бастауыш мектебі"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Ұрынхай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табиғи ресурстар және табиғат пайдалануды реттеу басқармасының "Марқакөл орман шаруашылығы" коммуналдық мемлекеттік мекемесінің алдында.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пункт ғимаратының алдында. Шығыс Қазақстан облысы әкімдігі денсаулық сақтау басқармасының "Күршім ауданының орталық аудандық ауруханасы" шаруашылық жүргізу құқығындағы мемлекеттік коммуналдық кәсіпорны.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