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d48b" w14:textId="690d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ауданының ішкі саясат, мәдениет және тілдерді дамыту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2015 жылғы 16 наурыздағы N 89 қаулысы. Шығыс Қазақстан облысының Әділет департаментінде 2015 жылғы 03 сәуірде N 3815 болып тіркелді. Күші жойылды - Шығыс Қазақстан облысы Күршім ауданы әкімдігінің 2016 жылғы 10 маусымдағы № 209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Күршім ауданы әкімдігінің 10.06.2016 № 209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39 - 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Күршім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ауданының экономика және қаржы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Күршім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А.Сеитов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ауданы әкімдігінің</w:t>
            </w:r>
            <w:r>
              <w:br/>
            </w:r>
            <w:r>
              <w:rPr>
                <w:rFonts w:ascii="Times New Roman"/>
                <w:b w:val="false"/>
                <w:i w:val="false"/>
                <w:color w:val="000000"/>
                <w:sz w:val="20"/>
              </w:rPr>
              <w:t>2015 жылғы "16" наурыздағы</w:t>
            </w:r>
            <w:r>
              <w:br/>
            </w:r>
            <w:r>
              <w:rPr>
                <w:rFonts w:ascii="Times New Roman"/>
                <w:b w:val="false"/>
                <w:i w:val="false"/>
                <w:color w:val="000000"/>
                <w:sz w:val="20"/>
              </w:rPr>
              <w:t>№ 89 қаулысымен бекітілді</w:t>
            </w:r>
          </w:p>
        </w:tc>
      </w:tr>
    </w:tbl>
    <w:bookmarkStart w:name="z8" w:id="0"/>
    <w:p>
      <w:pPr>
        <w:spacing w:after="0"/>
        <w:ind w:left="0"/>
        <w:jc w:val="left"/>
      </w:pPr>
      <w:r>
        <w:rPr>
          <w:rFonts w:ascii="Times New Roman"/>
          <w:b/>
          <w:i w:val="false"/>
          <w:color w:val="000000"/>
        </w:rPr>
        <w:t xml:space="preserve"> "Күршім ауданының ішкі саясат, мәдениет және тілдерді дамыту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"Күршім ауданының ішкі саясат, мәдениет және тілдерді дамыту бөлімі" мемлекеттік мекемесі (бұдан әрі - Бөлім) Қазақстан Республикасының мемлекеттік органы болып табылады, Күршім ауданы аумағында ішкі саясат, мәдениет және тілдерді дамыту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071200, Қазақстан Республикасы, Шығыс Қазақстан облысы, Күршім ауданы, Күршім ауылы, Аблайхан көшесі, 86.</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"Күршім ауданының ішкі саясат,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Мемлекеттік Күршім ауданының жергілікті атқарушы органы тұлғасында Бөлімнің құрылтайшысы болып табылады. </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Күршім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13.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Бөлімнің миссиясы: ауданда қоғамдық-саяси тұрақтылық пен халықтар бірлігін сақтауға, мемлекеттілікті нығайтуға, ауданның ақпараттық кеңістігінің бәсекеге қабілеттілігін арттыруға, сондай-ақ азаматтық қоғам институттарын, мәдениет және тілдерді қолдау және дамытуға бағытталған мемлекет саясатын жүзеге асыру. </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1) ішкі саяси тұрақтылықты қамтамасыз етеді;</w:t>
      </w:r>
      <w:r>
        <w:br/>
      </w:r>
      <w:r>
        <w:rPr>
          <w:rFonts w:ascii="Times New Roman"/>
          <w:b w:val="false"/>
          <w:i w:val="false"/>
          <w:color w:val="000000"/>
          <w:sz w:val="28"/>
        </w:rPr>
        <w:t>
      </w:t>
      </w:r>
      <w:r>
        <w:rPr>
          <w:rFonts w:ascii="Times New Roman"/>
          <w:b w:val="false"/>
          <w:i w:val="false"/>
          <w:color w:val="000000"/>
          <w:sz w:val="28"/>
        </w:rPr>
        <w:t>2) ауданның жергілікті атқарушы органдарының жұмысын үйлестіреді, сондай-ақ Қазақстанның 2050 жылға дейінгі даму Стратегиясының, Президенттің жыл сайынғы Жолдауларының негізгі басымдылықтарын, мемлекеттік ішкі саясаттың басымдылықтарын насихаттау бойынша тұрғындар арасында ақпараттық-түсіндіру кешенін өткізуді ұйымдастырады;</w:t>
      </w:r>
      <w:r>
        <w:br/>
      </w:r>
      <w:r>
        <w:rPr>
          <w:rFonts w:ascii="Times New Roman"/>
          <w:b w:val="false"/>
          <w:i w:val="false"/>
          <w:color w:val="000000"/>
          <w:sz w:val="28"/>
        </w:rPr>
        <w:t>
      </w:t>
      </w:r>
      <w:r>
        <w:rPr>
          <w:rFonts w:ascii="Times New Roman"/>
          <w:b w:val="false"/>
          <w:i w:val="false"/>
          <w:color w:val="000000"/>
          <w:sz w:val="28"/>
        </w:rPr>
        <w:t>3) саяси партиялармен, қоғамдық-саяси ұйымдарымен және діни конфессиялармен, сондай-ақ басқа да қоғамдық бірлестіктермен, кәсіподақтармен, ұлттық-мәдени орталықтармен конструктивті қарым-қатынасты нығайтады;</w:t>
      </w:r>
      <w:r>
        <w:br/>
      </w:r>
      <w:r>
        <w:rPr>
          <w:rFonts w:ascii="Times New Roman"/>
          <w:b w:val="false"/>
          <w:i w:val="false"/>
          <w:color w:val="000000"/>
          <w:sz w:val="28"/>
        </w:rPr>
        <w:t>
      </w:t>
      </w:r>
      <w:r>
        <w:rPr>
          <w:rFonts w:ascii="Times New Roman"/>
          <w:b w:val="false"/>
          <w:i w:val="false"/>
          <w:color w:val="000000"/>
          <w:sz w:val="28"/>
        </w:rPr>
        <w:t>4) мемлекеттік ақпараттық саясат және бұқаралық ақпарат құралдарының мониторингі мәселелері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5) Қазақстан Республикасы халқының мәдениетін өркендетуге, сақтауға, дамытуға және таратуға бағытталған шараларды қабылдайды;</w:t>
      </w:r>
      <w:r>
        <w:br/>
      </w:r>
      <w:r>
        <w:rPr>
          <w:rFonts w:ascii="Times New Roman"/>
          <w:b w:val="false"/>
          <w:i w:val="false"/>
          <w:color w:val="000000"/>
          <w:sz w:val="28"/>
        </w:rPr>
        <w:t>
      </w:t>
      </w:r>
      <w:r>
        <w:rPr>
          <w:rFonts w:ascii="Times New Roman"/>
          <w:b w:val="false"/>
          <w:i w:val="false"/>
          <w:color w:val="000000"/>
          <w:sz w:val="28"/>
        </w:rPr>
        <w:t>6) мәдениет саласында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дiни, топтық-тектiк және рулық астамшылықты, сондай-ақ қатыгездiкке және зорлық-зомбылыққа табынуды насихаттауға немесе үгiттеуге жол бермеу жөнiнде шаралар қолданады;</w:t>
      </w:r>
      <w:r>
        <w:br/>
      </w:r>
      <w:r>
        <w:rPr>
          <w:rFonts w:ascii="Times New Roman"/>
          <w:b w:val="false"/>
          <w:i w:val="false"/>
          <w:color w:val="000000"/>
          <w:sz w:val="28"/>
        </w:rPr>
        <w:t>
      </w:t>
      </w:r>
      <w:r>
        <w:rPr>
          <w:rFonts w:ascii="Times New Roman"/>
          <w:b w:val="false"/>
          <w:i w:val="false"/>
          <w:color w:val="000000"/>
          <w:sz w:val="28"/>
        </w:rPr>
        <w:t>7) мемлекеттік тілді барынша дамытады, оның беделін нығайтады, Қазақстан Республикасының барша азаматтарының мемлекеттік тілді еркін және тегін меңгеруіне қажетті барлық ұйымдастырушылық, материалдық-техникалық жағдайларды жасайды.</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000000"/>
          <w:sz w:val="28"/>
        </w:rPr>
        <w:t xml:space="preserve">1) бұқаралық ақпарат құралдары арқылы мемлекеттік ақпараттық саясатты жүзеге асырады; </w:t>
      </w:r>
      <w:r>
        <w:br/>
      </w:r>
      <w:r>
        <w:rPr>
          <w:rFonts w:ascii="Times New Roman"/>
          <w:b w:val="false"/>
          <w:i w:val="false"/>
          <w:color w:val="000000"/>
          <w:sz w:val="28"/>
        </w:rPr>
        <w:t>
      </w:t>
      </w:r>
      <w:r>
        <w:rPr>
          <w:rFonts w:ascii="Times New Roman"/>
          <w:b w:val="false"/>
          <w:i w:val="false"/>
          <w:color w:val="000000"/>
          <w:sz w:val="28"/>
        </w:rPr>
        <w:t>2) аудандағы діни жағдайға зерделеу және талдау жүргізеді;</w:t>
      </w:r>
      <w:r>
        <w:br/>
      </w:r>
      <w:r>
        <w:rPr>
          <w:rFonts w:ascii="Times New Roman"/>
          <w:b w:val="false"/>
          <w:i w:val="false"/>
          <w:color w:val="000000"/>
          <w:sz w:val="28"/>
        </w:rPr>
        <w:t>
      </w:t>
      </w:r>
      <w:r>
        <w:rPr>
          <w:rFonts w:ascii="Times New Roman"/>
          <w:b w:val="false"/>
          <w:i w:val="false"/>
          <w:color w:val="000000"/>
          <w:sz w:val="28"/>
        </w:rPr>
        <w:t>3) Діни іс-әрекеттер мен діни бірлестіктер туралы Қазақстан Республикасының заңнамасын жетілдіру бойынша дін іс-әрекеттері саласындағы уәкілетті органдарға ұсыныстар жасайды;</w:t>
      </w:r>
      <w:r>
        <w:br/>
      </w:r>
      <w:r>
        <w:rPr>
          <w:rFonts w:ascii="Times New Roman"/>
          <w:b w:val="false"/>
          <w:i w:val="false"/>
          <w:color w:val="000000"/>
          <w:sz w:val="28"/>
        </w:rPr>
        <w:t>
      </w:t>
      </w:r>
      <w:r>
        <w:rPr>
          <w:rFonts w:ascii="Times New Roman"/>
          <w:b w:val="false"/>
          <w:i w:val="false"/>
          <w:color w:val="000000"/>
          <w:sz w:val="28"/>
        </w:rPr>
        <w:t>4) өз құзыретіне жататын мәселелер бойынша жергілікті деңгейде түсіндіру жұмыстарын жүргізеді;</w:t>
      </w:r>
      <w:r>
        <w:br/>
      </w:r>
      <w:r>
        <w:rPr>
          <w:rFonts w:ascii="Times New Roman"/>
          <w:b w:val="false"/>
          <w:i w:val="false"/>
          <w:color w:val="000000"/>
          <w:sz w:val="28"/>
        </w:rPr>
        <w:t>
      </w:t>
      </w:r>
      <w:r>
        <w:rPr>
          <w:rFonts w:ascii="Times New Roman"/>
          <w:b w:val="false"/>
          <w:i w:val="false"/>
          <w:color w:val="000000"/>
          <w:sz w:val="28"/>
        </w:rPr>
        <w:t xml:space="preserve">5) мемлекеттік әлеуметтік тапсырысты жүзеге асыратын үкіметтік емес ұйымдарға ақпараттық, консультациялық, әдістемелік қолдау көрсетеді; </w:t>
      </w:r>
      <w:r>
        <w:br/>
      </w:r>
      <w:r>
        <w:rPr>
          <w:rFonts w:ascii="Times New Roman"/>
          <w:b w:val="false"/>
          <w:i w:val="false"/>
          <w:color w:val="000000"/>
          <w:sz w:val="28"/>
        </w:rPr>
        <w:t>
      </w:t>
      </w:r>
      <w:r>
        <w:rPr>
          <w:rFonts w:ascii="Times New Roman"/>
          <w:b w:val="false"/>
          <w:i w:val="false"/>
          <w:color w:val="000000"/>
          <w:sz w:val="28"/>
        </w:rPr>
        <w:t>6) Күршім ауданы аумағында Қазақстан Республикасы мемлекеттік рәміздерінің пайдалануына (тігілуін, орналастыру) бақылау жасайды;</w:t>
      </w:r>
      <w:r>
        <w:br/>
      </w:r>
      <w:r>
        <w:rPr>
          <w:rFonts w:ascii="Times New Roman"/>
          <w:b w:val="false"/>
          <w:i w:val="false"/>
          <w:color w:val="000000"/>
          <w:sz w:val="28"/>
        </w:rPr>
        <w:t>
      </w:t>
      </w:r>
      <w:r>
        <w:rPr>
          <w:rFonts w:ascii="Times New Roman"/>
          <w:b w:val="false"/>
          <w:i w:val="false"/>
          <w:color w:val="000000"/>
          <w:sz w:val="28"/>
        </w:rPr>
        <w:t>7) жергілікті маңызы бар тарих, материалдық және рухани мәдениет ескерткіштерін есепке алу, қорғау және пайдалану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8)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асырады;</w:t>
      </w:r>
      <w:r>
        <w:br/>
      </w:r>
      <w:r>
        <w:rPr>
          <w:rFonts w:ascii="Times New Roman"/>
          <w:b w:val="false"/>
          <w:i w:val="false"/>
          <w:color w:val="000000"/>
          <w:sz w:val="28"/>
        </w:rPr>
        <w:t>
      </w:t>
      </w:r>
      <w:r>
        <w:rPr>
          <w:rFonts w:ascii="Times New Roman"/>
          <w:b w:val="false"/>
          <w:i w:val="false"/>
          <w:color w:val="000000"/>
          <w:sz w:val="28"/>
        </w:rPr>
        <w:t>9) ауданның мәдени мақсаттағы объектілерінің құрылысы, реконструкциясы және жөнделуі бойынша тапсырысшы болады;</w:t>
      </w:r>
      <w:r>
        <w:br/>
      </w:r>
      <w:r>
        <w:rPr>
          <w:rFonts w:ascii="Times New Roman"/>
          <w:b w:val="false"/>
          <w:i w:val="false"/>
          <w:color w:val="000000"/>
          <w:sz w:val="28"/>
        </w:rPr>
        <w:t>
      </w:t>
      </w:r>
      <w:r>
        <w:rPr>
          <w:rFonts w:ascii="Times New Roman"/>
          <w:b w:val="false"/>
          <w:i w:val="false"/>
          <w:color w:val="000000"/>
          <w:sz w:val="28"/>
        </w:rPr>
        <w:t>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5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Күршім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Күршім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w:t>
      </w:r>
      <w:r>
        <w:rPr>
          <w:rFonts w:ascii="Times New Roman"/>
          <w:b w:val="false"/>
          <w:i w:val="false"/>
          <w:color w:val="000000"/>
          <w:sz w:val="28"/>
        </w:rPr>
        <w:t>жауапты</w:t>
      </w:r>
      <w:r>
        <w:rPr>
          <w:rFonts w:ascii="Times New Roman"/>
          <w:b w:val="false"/>
          <w:i w:val="false"/>
          <w:color w:val="000000"/>
          <w:sz w:val="28"/>
        </w:rPr>
        <w:t xml:space="preserve">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6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73" w:id="5"/>
    <w:p>
      <w:pPr>
        <w:spacing w:after="0"/>
        <w:ind w:left="0"/>
        <w:jc w:val="left"/>
      </w:pPr>
      <w:r>
        <w:rPr>
          <w:rFonts w:ascii="Times New Roman"/>
          <w:b/>
          <w:i w:val="false"/>
          <w:color w:val="000000"/>
        </w:rPr>
        <w:t xml:space="preserve"> Мемлекеттік орган 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Күршім ауданы әкімдігінің "Жастар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Күршім ауданы әкімдігінің "Шығыс Қазақстан облысы мәдениет басқармасы Күршім аудандық мәдениет бөлімінің мәдениет бос уақыт" коммуналдық мемлекеттік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