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92668" w14:textId="83926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 әкімдігінің 2015 жылғы 5 наурыздағы № 62 "Күршім ауданының ветеринария бөлімі" мемлекеттік мекемесі туралы ережені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әкімдігінің 2015 жылғы 21 сәуірдегі N 139 қаулысы. Шығыс Қазақстан облысының Әділет департаментінде 2015 жылғы 21 мамырда N 3958 болып тіркелді. Күші жойылды - Шығыс Қазақстан облысы Күршім ауданы әкімдігінің 2016 жылғы 26 тамыздағы № 254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Күршім ауданы әкімдігінің 26.08.2016 № 254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Күршім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Күршім ауданы әкімдігінің 2015 жылғы 5 наурыздағы "Күршім ауданының ветеринария бөлімі" мемлекеттік мекемесі туралы ережені бекіту туралы" № 62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жылы 19 наурызда № 3748 болып тіркелген, 2015 жылғы 27 наурызындағы аудандық "Рауан", "Заря" газеттерінің № 25 санында жарияланған) төмендегідей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каулысымен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Ережесіндегі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"2. Мемлекеттік органның миссиясы, негізгі міндеттері, функциялары, құқықтары мен міндеттері"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5), 9), 10), 11) тармақшалары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орындалуына бақылау жасау аудан әкімінің орынбасары М. Қалеловқа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Күршім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