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2e466" w14:textId="6b2e4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Күршім ауданының бюджеті туралы" Күршім аудандық мәслихатының 2014 жылғы 23 желтоқсандағы № 21-2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2015 жылғы 13 шілдедегі N 24-5 шешімі. Шығыс Қазақстан облысы Әділет департаментінде 2015 жылғы 21 шілдеде N 4045 болып тіркелді. Күші жойылды - Шығыс Қазақстан облысы Күршім аудандық мәслихатының 2015 жылғы 23 желтоқсандағы N 27-3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Күршім аудандық мәслихатының 23.12.2015 N 27-3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және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2015 жылғы 1 шілдедегі № 29/345-V (нормативтік құқықтық актілерді мемлекеттік тіркеу Тізілімінде 4017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Күршім ауданының бюджеті туралы" Күршім аудандық мәслихатының 2014 жылғы 23 желтоқсандағы № 21-2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3618 нөмірімен тіркелген, "Рауан-Заря" газетінің 2015 жылғы 21 қаңтардағы № 6, 2015 жылғы 23 қаңтардағы № 7, 2015 жылғы 28 қаңтардағы № 8 сандарында жарияланды)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"кірістер - 3967272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- 466943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- 22678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- 19200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бойынша - 3458451 мың теңге;";</w:t>
      </w:r>
      <w:r>
        <w:br/>
      </w:r>
      <w:r>
        <w:rPr>
          <w:rFonts w:ascii="Times New Roman"/>
          <w:b w:val="false"/>
          <w:i w:val="false"/>
          <w:color w:val="000000"/>
          <w:sz w:val="28"/>
        </w:rPr>
        <w:t>
      </w:t>
      </w:r>
      <w:r>
        <w:rPr>
          <w:rFonts w:ascii="Times New Roman"/>
          <w:b w:val="false"/>
          <w:i w:val="false"/>
          <w:color w:val="000000"/>
          <w:sz w:val="28"/>
        </w:rPr>
        <w:t>2)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"шығындар - 3971104,7 мың теңге;";</w:t>
      </w:r>
      <w:r>
        <w:br/>
      </w:r>
      <w:r>
        <w:rPr>
          <w:rFonts w:ascii="Times New Roman"/>
          <w:b w:val="false"/>
          <w:i w:val="false"/>
          <w:color w:val="000000"/>
          <w:sz w:val="28"/>
        </w:rPr>
        <w:t>
      </w:t>
      </w:r>
      <w:r>
        <w:rPr>
          <w:rFonts w:ascii="Times New Roman"/>
          <w:b w:val="false"/>
          <w:i w:val="false"/>
          <w:color w:val="000000"/>
          <w:sz w:val="28"/>
        </w:rPr>
        <w:t>3)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"таза бюджеттік кредит беру - 7595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- 17838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- 10243 мың теңге;";</w:t>
      </w:r>
      <w:r>
        <w:br/>
      </w:r>
      <w:r>
        <w:rPr>
          <w:rFonts w:ascii="Times New Roman"/>
          <w:b w:val="false"/>
          <w:i w:val="false"/>
          <w:color w:val="000000"/>
          <w:sz w:val="28"/>
        </w:rPr>
        <w:t>
      </w:t>
      </w:r>
      <w:r>
        <w:rPr>
          <w:rFonts w:ascii="Times New Roman"/>
          <w:b w:val="false"/>
          <w:i w:val="false"/>
          <w:color w:val="000000"/>
          <w:sz w:val="28"/>
        </w:rPr>
        <w:t>4)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"қаржы активтерімен жасалатын операциялар бойынша сальдо 0 -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мемлекеттік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"бюджет тапшылығы (профицит) - - 11634,7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 - - 11634,7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(профицитті пайдалану) - 11634,7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екінші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6 қосымшаға</w:t>
      </w:r>
      <w:r>
        <w:rPr>
          <w:rFonts w:ascii="Times New Roman"/>
          <w:b w:val="false"/>
          <w:i w:val="false"/>
          <w:color w:val="000000"/>
          <w:sz w:val="28"/>
        </w:rPr>
        <w:t xml:space="preserve"> сәйкес қаладағы аудан, аудандық маңызы бар қаланың, кент, ауыл, ауылдық округ әкімінің қызметін қамтамасыз ету жөніндегі қызметтерге 198354 мың теңге сомасында;";</w:t>
      </w:r>
      <w:r>
        <w:br/>
      </w:r>
      <w:r>
        <w:rPr>
          <w:rFonts w:ascii="Times New Roman"/>
          <w:b w:val="false"/>
          <w:i w:val="false"/>
          <w:color w:val="000000"/>
          <w:sz w:val="28"/>
        </w:rPr>
        <w:t>
      </w:t>
      </w:r>
      <w:r>
        <w:rPr>
          <w:rFonts w:ascii="Times New Roman"/>
          <w:b w:val="false"/>
          <w:i w:val="false"/>
          <w:color w:val="000000"/>
          <w:sz w:val="28"/>
        </w:rPr>
        <w:t>үшінші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7 қосымшаға</w:t>
      </w:r>
      <w:r>
        <w:rPr>
          <w:rFonts w:ascii="Times New Roman"/>
          <w:b w:val="false"/>
          <w:i w:val="false"/>
          <w:color w:val="000000"/>
          <w:sz w:val="28"/>
        </w:rPr>
        <w:t xml:space="preserve"> сәйкес елді - мекендерді абаттандыру мен көгалдандыруға 7908 мың теңге сомасында;";</w:t>
      </w:r>
      <w:r>
        <w:br/>
      </w:r>
      <w:r>
        <w:rPr>
          <w:rFonts w:ascii="Times New Roman"/>
          <w:b w:val="false"/>
          <w:i w:val="false"/>
          <w:color w:val="000000"/>
          <w:sz w:val="28"/>
        </w:rPr>
        <w:t>
      </w:t>
      </w:r>
      <w:r>
        <w:rPr>
          <w:rFonts w:ascii="Times New Roman"/>
          <w:b w:val="false"/>
          <w:i w:val="false"/>
          <w:color w:val="000000"/>
          <w:sz w:val="28"/>
        </w:rPr>
        <w:t>төртінші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8 қосымшаға</w:t>
      </w:r>
      <w:r>
        <w:rPr>
          <w:rFonts w:ascii="Times New Roman"/>
          <w:b w:val="false"/>
          <w:i w:val="false"/>
          <w:color w:val="000000"/>
          <w:sz w:val="28"/>
        </w:rPr>
        <w:t xml:space="preserve"> сәйкес елді - мекендердің көшелерді жарықтандыруға - 34021 мың теңге сомасында;";</w:t>
      </w:r>
      <w:r>
        <w:br/>
      </w:r>
      <w:r>
        <w:rPr>
          <w:rFonts w:ascii="Times New Roman"/>
          <w:b w:val="false"/>
          <w:i w:val="false"/>
          <w:color w:val="000000"/>
          <w:sz w:val="28"/>
        </w:rPr>
        <w:t>
      </w:t>
      </w:r>
      <w:r>
        <w:rPr>
          <w:rFonts w:ascii="Times New Roman"/>
          <w:b w:val="false"/>
          <w:i w:val="false"/>
          <w:color w:val="000000"/>
          <w:sz w:val="28"/>
        </w:rPr>
        <w:t>бесінші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9 қосымшаға</w:t>
      </w:r>
      <w:r>
        <w:rPr>
          <w:rFonts w:ascii="Times New Roman"/>
          <w:b w:val="false"/>
          <w:i w:val="false"/>
          <w:color w:val="000000"/>
          <w:sz w:val="28"/>
        </w:rPr>
        <w:t xml:space="preserve"> сәйкес елді - мекендердің санитариясын қамтамасыз етуге - 10970 мың теңге сомасында;";</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Г. Нұрбикенова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Күршім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Әбілмәжінов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13 шілдедегі </w:t>
            </w:r>
            <w:r>
              <w:br/>
            </w:r>
            <w:r>
              <w:rPr>
                <w:rFonts w:ascii="Times New Roman"/>
                <w:b w:val="false"/>
                <w:i w:val="false"/>
                <w:color w:val="000000"/>
                <w:sz w:val="20"/>
              </w:rPr>
              <w:t>№ 24-5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21-2 шешіміне 1 қосымша</w:t>
            </w:r>
          </w:p>
        </w:tc>
      </w:tr>
    </w:tbl>
    <w:bookmarkStart w:name="z44"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540"/>
        <w:gridCol w:w="315"/>
        <w:gridCol w:w="540"/>
        <w:gridCol w:w="8831"/>
        <w:gridCol w:w="17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3967272</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466943</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193529</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193529</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170029</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161463</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161463</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161463</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95558</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көлiк құралдарына салынатын салық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көлiк құралдарына салынатын салық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47575</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мүлiкке құқығын мемлекеттiк тiркегенi үшiн алынатын алым</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бизнесiне салық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Тiркелген салық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бергені және оны жыл сайын тіркегені үшін мемлекеттік баж</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Тракторшы - машинистің куәлігі берілгені үшін алынатын мемлекеттік баж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22678</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19809</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19809</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19109</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3458451</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3458451</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3458451</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488090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147896</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2822465</w:t>
            </w:r>
            <w:r>
              <w:br/>
            </w:r>
            <w:r>
              <w:rPr>
                <w:rFonts w:ascii="Times New Roman"/>
                <w:b w:val="false"/>
                <w:i w:val="false"/>
                <w:color w:val="000000"/>
                <w:sz w:val="20"/>
              </w:rPr>
              <w:t>
</w:t>
            </w:r>
          </w:p>
        </w:tc>
      </w:tr>
    </w:tbl>
    <w:bookmarkStart w:name="z127" w:id="1"/>
    <w:p>
      <w:pPr>
        <w:spacing w:after="0"/>
        <w:ind w:left="0"/>
        <w:jc w:val="left"/>
      </w:pPr>
      <w:r>
        <w:rPr>
          <w:rFonts w:ascii="Times New Roman"/>
          <w:b/>
          <w:i w:val="false"/>
          <w:color w:val="000000"/>
        </w:rPr>
        <w:t xml:space="preserve"> 2015 жыл</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417"/>
        <w:gridCol w:w="1014"/>
        <w:gridCol w:w="1014"/>
        <w:gridCol w:w="6365"/>
        <w:gridCol w:w="27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бақдарлама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3971104,7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386021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294859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81526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198354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194126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89417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34418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2393182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158635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158635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2137155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2080750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2012931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97392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293974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216073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216073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45935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196990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173395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120294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107322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320128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208195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109948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109948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98247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98247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171913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119892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12552,7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12552,7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12552,7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-11634,7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11634,7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13 шілдедегі </w:t>
            </w:r>
            <w:r>
              <w:br/>
            </w:r>
            <w:r>
              <w:rPr>
                <w:rFonts w:ascii="Times New Roman"/>
                <w:b w:val="false"/>
                <w:i w:val="false"/>
                <w:color w:val="000000"/>
                <w:sz w:val="20"/>
              </w:rPr>
              <w:t>№ 24-5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xml:space="preserve">№ 21-2 шешіміне 6 қосымша </w:t>
            </w:r>
          </w:p>
        </w:tc>
      </w:tr>
    </w:tbl>
    <w:bookmarkStart w:name="z323" w:id="2"/>
    <w:p>
      <w:pPr>
        <w:spacing w:after="0"/>
        <w:ind w:left="0"/>
        <w:jc w:val="left"/>
      </w:pPr>
      <w:r>
        <w:rPr>
          <w:rFonts w:ascii="Times New Roman"/>
          <w:b/>
          <w:i w:val="false"/>
          <w:color w:val="000000"/>
        </w:rPr>
        <w:t xml:space="preserve"> Қаладағы аудан, аудандық маңызы бар қаланың, кент, ауыл, ауылдық округ әкімінің қызметін қамтамасыз ету жөніндегі қызметтер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762"/>
        <w:gridCol w:w="3700"/>
        <w:gridCol w:w="3701"/>
        <w:gridCol w:w="2613"/>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
          <w:p>
            <w:pPr>
              <w:spacing w:after="20"/>
              <w:ind w:left="20"/>
              <w:jc w:val="both"/>
            </w:pPr>
            <w:r>
              <w:rPr>
                <w:rFonts w:ascii="Times New Roman"/>
                <w:b w:val="false"/>
                <w:i w:val="false"/>
                <w:color w:val="000000"/>
                <w:sz w:val="20"/>
              </w:rPr>
              <w:t>Р/с №</w:t>
            </w:r>
            <w:r>
              <w:br/>
            </w:r>
            <w:r>
              <w:rPr>
                <w:rFonts w:ascii="Times New Roman"/>
                <w:b w:val="false"/>
                <w:i w:val="false"/>
                <w:color w:val="000000"/>
                <w:sz w:val="20"/>
              </w:rPr>
              <w:t>
</w:t>
            </w:r>
          </w:p>
          <w:bookmarkEnd w:id="3"/>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189888</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Күршім ауылдық округі</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21216</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5"/>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5"/>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Теректі ауылдық округі</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18222</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6"/>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6"/>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13169</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7"/>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7"/>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ауылдық округі</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12923</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8"/>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8"/>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Балықшы ауылдық округі</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9"/>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9"/>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Боран ауылдық округі</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15036</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0"/>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10"/>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Қалғұты ауылдық округі</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13457</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1"/>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11"/>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Қалжыр ауылдық округі</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2"/>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2"/>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3"/>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3"/>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Маралды ауылдық округі</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26206</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4"/>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4"/>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Сарыөлең ауылдық округі</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14241</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5"/>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5"/>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Төскайың ауылдық округі</w:t>
            </w: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13 шілдедегі </w:t>
            </w:r>
            <w:r>
              <w:br/>
            </w:r>
            <w:r>
              <w:rPr>
                <w:rFonts w:ascii="Times New Roman"/>
                <w:b w:val="false"/>
                <w:i w:val="false"/>
                <w:color w:val="000000"/>
                <w:sz w:val="20"/>
              </w:rPr>
              <w:t>№ 24-5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21-2 шешіміне 7 қосымша</w:t>
            </w:r>
          </w:p>
        </w:tc>
      </w:tr>
    </w:tbl>
    <w:bookmarkStart w:name="z342" w:id="16"/>
    <w:p>
      <w:pPr>
        <w:spacing w:after="0"/>
        <w:ind w:left="0"/>
        <w:jc w:val="left"/>
      </w:pPr>
      <w:r>
        <w:rPr>
          <w:rFonts w:ascii="Times New Roman"/>
          <w:b/>
          <w:i w:val="false"/>
          <w:color w:val="000000"/>
        </w:rPr>
        <w:t xml:space="preserve"> Елді мекендерді абаттандыру мен көгалдандыру шығындары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7"/>
        <w:gridCol w:w="1913"/>
        <w:gridCol w:w="6560"/>
      </w:tblGrid>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7"/>
          <w:p>
            <w:pPr>
              <w:spacing w:after="20"/>
              <w:ind w:left="20"/>
              <w:jc w:val="both"/>
            </w:pPr>
            <w:r>
              <w:rPr>
                <w:rFonts w:ascii="Times New Roman"/>
                <w:b w:val="false"/>
                <w:i w:val="false"/>
                <w:color w:val="000000"/>
                <w:sz w:val="20"/>
              </w:rPr>
              <w:t>Р/с №</w:t>
            </w:r>
            <w:r>
              <w:br/>
            </w:r>
            <w:r>
              <w:rPr>
                <w:rFonts w:ascii="Times New Roman"/>
                <w:b w:val="false"/>
                <w:i w:val="false"/>
                <w:color w:val="000000"/>
                <w:sz w:val="20"/>
              </w:rPr>
              <w:t>
</w:t>
            </w:r>
          </w:p>
          <w:bookmarkEnd w:id="17"/>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8"/>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Күршім ауылдық округі</w:t>
            </w:r>
            <w:r>
              <w:br/>
            </w:r>
            <w:r>
              <w:rPr>
                <w:rFonts w:ascii="Times New Roman"/>
                <w:b w:val="false"/>
                <w:i w:val="false"/>
                <w:color w:val="000000"/>
                <w:sz w:val="20"/>
              </w:rPr>
              <w:t>
</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9"/>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Теректі ауылдық округі</w:t>
            </w:r>
            <w:r>
              <w:br/>
            </w:r>
            <w:r>
              <w:rPr>
                <w:rFonts w:ascii="Times New Roman"/>
                <w:b w:val="false"/>
                <w:i w:val="false"/>
                <w:color w:val="000000"/>
                <w:sz w:val="20"/>
              </w:rPr>
              <w:t>
</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0"/>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0"/>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w:t>
            </w:r>
            <w:r>
              <w:br/>
            </w:r>
            <w:r>
              <w:rPr>
                <w:rFonts w:ascii="Times New Roman"/>
                <w:b w:val="false"/>
                <w:i w:val="false"/>
                <w:color w:val="000000"/>
                <w:sz w:val="20"/>
              </w:rPr>
              <w:t>
</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1"/>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1"/>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ауылдық округі</w:t>
            </w:r>
            <w:r>
              <w:br/>
            </w:r>
            <w:r>
              <w:rPr>
                <w:rFonts w:ascii="Times New Roman"/>
                <w:b w:val="false"/>
                <w:i w:val="false"/>
                <w:color w:val="000000"/>
                <w:sz w:val="20"/>
              </w:rPr>
              <w:t>
</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2"/>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22"/>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Балықшы ауылдық округі</w:t>
            </w:r>
            <w:r>
              <w:br/>
            </w:r>
            <w:r>
              <w:rPr>
                <w:rFonts w:ascii="Times New Roman"/>
                <w:b w:val="false"/>
                <w:i w:val="false"/>
                <w:color w:val="000000"/>
                <w:sz w:val="20"/>
              </w:rPr>
              <w:t>
</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3"/>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23"/>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Боран ауылдық округі</w:t>
            </w:r>
            <w:r>
              <w:br/>
            </w:r>
            <w:r>
              <w:rPr>
                <w:rFonts w:ascii="Times New Roman"/>
                <w:b w:val="false"/>
                <w:i w:val="false"/>
                <w:color w:val="000000"/>
                <w:sz w:val="20"/>
              </w:rPr>
              <w:t>
</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4"/>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24"/>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Қалғұты ауылдық округі</w:t>
            </w:r>
            <w:r>
              <w:br/>
            </w:r>
            <w:r>
              <w:rPr>
                <w:rFonts w:ascii="Times New Roman"/>
                <w:b w:val="false"/>
                <w:i w:val="false"/>
                <w:color w:val="000000"/>
                <w:sz w:val="20"/>
              </w:rPr>
              <w:t>
</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5"/>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25"/>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Қалжыр ауылдық округі</w:t>
            </w:r>
            <w:r>
              <w:br/>
            </w:r>
            <w:r>
              <w:rPr>
                <w:rFonts w:ascii="Times New Roman"/>
                <w:b w:val="false"/>
                <w:i w:val="false"/>
                <w:color w:val="000000"/>
                <w:sz w:val="20"/>
              </w:rPr>
              <w:t>
</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6"/>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26"/>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w:t>
            </w:r>
            <w:r>
              <w:br/>
            </w:r>
            <w:r>
              <w:rPr>
                <w:rFonts w:ascii="Times New Roman"/>
                <w:b w:val="false"/>
                <w:i w:val="false"/>
                <w:color w:val="000000"/>
                <w:sz w:val="20"/>
              </w:rPr>
              <w:t>
</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7"/>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27"/>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Маралды ауылдық округі</w:t>
            </w:r>
            <w:r>
              <w:br/>
            </w:r>
            <w:r>
              <w:rPr>
                <w:rFonts w:ascii="Times New Roman"/>
                <w:b w:val="false"/>
                <w:i w:val="false"/>
                <w:color w:val="000000"/>
                <w:sz w:val="20"/>
              </w:rPr>
              <w:t>
</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8"/>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28"/>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Сарыөлең ауылдық округі</w:t>
            </w:r>
            <w:r>
              <w:br/>
            </w:r>
            <w:r>
              <w:rPr>
                <w:rFonts w:ascii="Times New Roman"/>
                <w:b w:val="false"/>
                <w:i w:val="false"/>
                <w:color w:val="000000"/>
                <w:sz w:val="20"/>
              </w:rPr>
              <w:t>
</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9"/>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29"/>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Төскайың ауылдық округі</w:t>
            </w:r>
            <w:r>
              <w:br/>
            </w:r>
            <w:r>
              <w:rPr>
                <w:rFonts w:ascii="Times New Roman"/>
                <w:b w:val="false"/>
                <w:i w:val="false"/>
                <w:color w:val="000000"/>
                <w:sz w:val="20"/>
              </w:rPr>
              <w:t>
</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13 шілдедегі </w:t>
            </w:r>
            <w:r>
              <w:br/>
            </w:r>
            <w:r>
              <w:rPr>
                <w:rFonts w:ascii="Times New Roman"/>
                <w:b w:val="false"/>
                <w:i w:val="false"/>
                <w:color w:val="000000"/>
                <w:sz w:val="20"/>
              </w:rPr>
              <w:t>№ 24-5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21-2 шешіміне 8 қосымша</w:t>
            </w:r>
          </w:p>
        </w:tc>
      </w:tr>
    </w:tbl>
    <w:bookmarkStart w:name="z359" w:id="30"/>
    <w:p>
      <w:pPr>
        <w:spacing w:after="0"/>
        <w:ind w:left="0"/>
        <w:jc w:val="left"/>
      </w:pPr>
      <w:r>
        <w:rPr>
          <w:rFonts w:ascii="Times New Roman"/>
          <w:b/>
          <w:i w:val="false"/>
          <w:color w:val="000000"/>
        </w:rPr>
        <w:t xml:space="preserve"> Елді мекендерде көшелерді жарықтандыру шығындары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3"/>
        <w:gridCol w:w="1721"/>
        <w:gridCol w:w="7136"/>
      </w:tblGrid>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1"/>
          <w:p>
            <w:pPr>
              <w:spacing w:after="20"/>
              <w:ind w:left="20"/>
              <w:jc w:val="both"/>
            </w:pPr>
            <w:r>
              <w:rPr>
                <w:rFonts w:ascii="Times New Roman"/>
                <w:b w:val="false"/>
                <w:i w:val="false"/>
                <w:color w:val="000000"/>
                <w:sz w:val="20"/>
              </w:rPr>
              <w:t>Р/с №</w:t>
            </w:r>
            <w:r>
              <w:br/>
            </w:r>
            <w:r>
              <w:rPr>
                <w:rFonts w:ascii="Times New Roman"/>
                <w:b w:val="false"/>
                <w:i w:val="false"/>
                <w:color w:val="000000"/>
                <w:sz w:val="20"/>
              </w:rPr>
              <w:t>
</w:t>
            </w:r>
          </w:p>
          <w:bookmarkEnd w:id="31"/>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34021</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2"/>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Күршім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3"/>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Теректі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4"/>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35"/>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6"/>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36"/>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Балықшы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7"/>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37"/>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Боран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8"/>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38"/>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Қалғұты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9"/>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39"/>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Қалжыр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40"/>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40"/>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41"/>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41"/>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Маралды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42"/>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42"/>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Сарыөлең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43"/>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43"/>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Төскайың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13 шілдедегі </w:t>
            </w:r>
            <w:r>
              <w:br/>
            </w:r>
            <w:r>
              <w:rPr>
                <w:rFonts w:ascii="Times New Roman"/>
                <w:b w:val="false"/>
                <w:i w:val="false"/>
                <w:color w:val="000000"/>
                <w:sz w:val="20"/>
              </w:rPr>
              <w:t>№ 24-5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21-2 шешіміне 9 қосымша</w:t>
            </w:r>
          </w:p>
        </w:tc>
      </w:tr>
    </w:tbl>
    <w:bookmarkStart w:name="z376" w:id="44"/>
    <w:p>
      <w:pPr>
        <w:spacing w:after="0"/>
        <w:ind w:left="0"/>
        <w:jc w:val="left"/>
      </w:pPr>
      <w:r>
        <w:rPr>
          <w:rFonts w:ascii="Times New Roman"/>
          <w:b/>
          <w:i w:val="false"/>
          <w:color w:val="000000"/>
        </w:rPr>
        <w:t xml:space="preserve"> Елді мекендердің санитариясын қамтамасыз ету шығындары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3"/>
        <w:gridCol w:w="1721"/>
        <w:gridCol w:w="7136"/>
      </w:tblGrid>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45"/>
          <w:p>
            <w:pPr>
              <w:spacing w:after="20"/>
              <w:ind w:left="20"/>
              <w:jc w:val="both"/>
            </w:pPr>
            <w:r>
              <w:rPr>
                <w:rFonts w:ascii="Times New Roman"/>
                <w:b w:val="false"/>
                <w:i w:val="false"/>
                <w:color w:val="000000"/>
                <w:sz w:val="20"/>
              </w:rPr>
              <w:t>Р/с №</w:t>
            </w:r>
            <w:r>
              <w:br/>
            </w:r>
            <w:r>
              <w:rPr>
                <w:rFonts w:ascii="Times New Roman"/>
                <w:b w:val="false"/>
                <w:i w:val="false"/>
                <w:color w:val="000000"/>
                <w:sz w:val="20"/>
              </w:rPr>
              <w:t>
</w:t>
            </w:r>
          </w:p>
          <w:bookmarkEnd w:id="45"/>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4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6"/>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Күршім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4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7"/>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Теректі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48"/>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8"/>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49"/>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49"/>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50"/>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50"/>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Балықшы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51"/>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51"/>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Боран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52"/>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52"/>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Қалғұты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53"/>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53"/>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Қалжыр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54"/>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54"/>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55"/>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55"/>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Маралды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56"/>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56"/>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Сарыөлең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57"/>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57"/>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Төскайың ауылдық округі</w:t>
            </w: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