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f6d4" w14:textId="79af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Қалжыр ауылдық округі Қалжыр ауылында шектеу іс-шарасын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2015 жылғы 21 мамырдағы № 1 шешімі. Шығыс Қазақстан облысының Әділет департаментінде 2015 жылғы 04 маусымда № 3987 болып тіркелді. Күші жойылды - Шығыс Қазақстан облысы Күршім ауданы Қалжыр ауылдық округі әкімінің 2017 жылғы 19 мамырдағы № 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Күршім ауданы Қалжыр ауылдық округі әкімінің 19.05.2017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Күршім ауданының бас мемлекеттік ветеринариялық-санитарлық инспекторының 2015 жылғы 4 мамырдағы № 290 ұсынысы негізінде, Қалжыр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Ұсақ малдар арасында сарып ауруының шығуына байланысты Күршім ауданының Қалжыр ауылдық округінің Қалжыр ауылында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Күршім ауданы Қалжыр ауылдық округі әкімі аппаратының бас маманы Б. Темірхановқа осы шешімнен туындайтын тиісті іс-шараларды ұйымдастыру және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Қалжыр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шаруашылық Министірлігінің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ветиринариялық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 Күршім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Шапатов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"20" мамыр 2015 ж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"Күршім ауданының ветиринария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Жампеисов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"20" мамыр 2015 ж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