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db3b" w14:textId="83bd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2014 жылғы 24 желтоқсандағы № 30-4/2 "Тұрғын үй көмегін көрсетудің мөлшерін және тәртібін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2015 жылғы 04 ақпандағы N 31-2 шешімі. Шығыс Қазақстан облысының Әділет департаментінде 2015 жылғы 13 ақпанда N 3684 болып тіркелді. Күші жойылды - Шығыс Қазақстан облысы Көкпекті аудандық мәслихатының 2016 жылғы 29 маусымдағы № 4-6/3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Көкпекті аудандық мәслихатының 29.06.2016 № 4-6/3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2014 жылғы 29 желтоқсандағы "Қазақстан Республикасының кейбір заңнамалық актілеріне тұрғын үй қатынастары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аудандық мәслихатының 2014 жылғы 24 желтоқсандағы № 30-4/2 "Тұрғын үй көмегін көрсетудің мөлшерін және тәртібін айқындау Қағидасын бекіту туралы" (нормативтік құқықтық актілерді мемлекеттік тіркеу Тізілімінде № 3639 тіркелген, 2015 жылғы 22 қаңтардағы № 6-7 аудандық "Жұлдыз" - "Новая жизнь"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тұрғын үй көмегін көрсетудің мөлшерін және тәртібін айқындау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