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b6f5" w14:textId="a55b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Көкпекті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28 қаңтардағы № 14 қаулысы. Шығыс Қазақстан облысының Әділет департаментінде 2015 жылғы 16 ақпанда № 3686 болып тіркелді. Күші жойылды - Шығыс Қазақстан облысы Көкпекті ауданы әкімдігінің 2016 жылғы 06 мамырдағы № 128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Көкпекті ауданы әкімдігінің 06.05.2016 № 128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5-бабына</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2) тармақшасына сәйкес, Көкпекті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2015 жылға Көкпекті ауданының аумағында тұратын халықтың келесі </w:t>
      </w:r>
      <w:r>
        <w:rPr>
          <w:rFonts w:ascii="Times New Roman"/>
          <w:b w:val="false"/>
          <w:i w:val="false"/>
          <w:color w:val="000000"/>
          <w:sz w:val="28"/>
        </w:rPr>
        <w:t>нысаналы топтары</w:t>
      </w:r>
      <w:r>
        <w:rPr>
          <w:rFonts w:ascii="Times New Roman"/>
          <w:b w:val="false"/>
          <w:i w:val="false"/>
          <w:color w:val="000000"/>
          <w:sz w:val="28"/>
        </w:rPr>
        <w:t xml:space="preserve"> анықталсын: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 xml:space="preserve">9) бас бостандығынан айыру және (немесе) мәжбүрлеп емдеу орындарынан босатылған адамдар; </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оралмандар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12) жұмыс беруші – заңды тұлғаның таратылуына не жұмыс беруші – жеке тұлғаның қызметін тоқтауына,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13) қылмыстық-атқару инспекциясы пробация </w:t>
      </w:r>
      <w:r>
        <w:rPr>
          <w:rFonts w:ascii="Times New Roman"/>
          <w:b w:val="false"/>
          <w:i w:val="false"/>
          <w:color w:val="000000"/>
          <w:sz w:val="28"/>
        </w:rPr>
        <w:t>қызметінің есебінде</w:t>
      </w:r>
      <w:r>
        <w:rPr>
          <w:rFonts w:ascii="Times New Roman"/>
          <w:b w:val="false"/>
          <w:i w:val="false"/>
          <w:color w:val="000000"/>
          <w:sz w:val="28"/>
        </w:rPr>
        <w:t xml:space="preserve"> тұрған адамдар;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15) жиырма бір жастан жиырма тоғыз жасқа дейін қоса жастағы жастар;</w:t>
      </w:r>
      <w:r>
        <w:br/>
      </w:r>
      <w:r>
        <w:rPr>
          <w:rFonts w:ascii="Times New Roman"/>
          <w:b w:val="false"/>
          <w:i w:val="false"/>
          <w:color w:val="000000"/>
          <w:sz w:val="28"/>
        </w:rPr>
        <w:t>
      </w:t>
      </w:r>
      <w:r>
        <w:rPr>
          <w:rFonts w:ascii="Times New Roman"/>
          <w:b w:val="false"/>
          <w:i w:val="false"/>
          <w:color w:val="000000"/>
          <w:sz w:val="28"/>
        </w:rPr>
        <w:t>16) ұзақ уақыт (алты айдан астам) жұмыс істемейтін адамдар;</w:t>
      </w:r>
      <w:r>
        <w:br/>
      </w:r>
      <w:r>
        <w:rPr>
          <w:rFonts w:ascii="Times New Roman"/>
          <w:b w:val="false"/>
          <w:i w:val="false"/>
          <w:color w:val="000000"/>
          <w:sz w:val="28"/>
        </w:rPr>
        <w:t>
      </w:t>
      </w:r>
      <w:r>
        <w:rPr>
          <w:rFonts w:ascii="Times New Roman"/>
          <w:b w:val="false"/>
          <w:i w:val="false"/>
          <w:color w:val="000000"/>
          <w:sz w:val="28"/>
        </w:rPr>
        <w:t>17) зейнеткерлік жасқа жетуіне дейін елу жастан асқан адамдар;</w:t>
      </w:r>
      <w:r>
        <w:br/>
      </w:r>
      <w:r>
        <w:rPr>
          <w:rFonts w:ascii="Times New Roman"/>
          <w:b w:val="false"/>
          <w:i w:val="false"/>
          <w:color w:val="000000"/>
          <w:sz w:val="28"/>
        </w:rPr>
        <w:t>
      </w:t>
      </w:r>
      <w:r>
        <w:rPr>
          <w:rFonts w:ascii="Times New Roman"/>
          <w:b w:val="false"/>
          <w:i w:val="false"/>
          <w:color w:val="000000"/>
          <w:sz w:val="28"/>
        </w:rPr>
        <w:t>18) халықты жұмыспен қамту туралы заңнамасына сай кәсіптер (мамандықтар) бойынша кәсіптік оқытуды аяқтаған жұмыссыздар;</w:t>
      </w:r>
      <w:r>
        <w:br/>
      </w:r>
      <w:r>
        <w:rPr>
          <w:rFonts w:ascii="Times New Roman"/>
          <w:b w:val="false"/>
          <w:i w:val="false"/>
          <w:color w:val="000000"/>
          <w:sz w:val="28"/>
        </w:rPr>
        <w:t>
      </w:t>
      </w:r>
      <w:r>
        <w:rPr>
          <w:rFonts w:ascii="Times New Roman"/>
          <w:b w:val="false"/>
          <w:i w:val="false"/>
          <w:color w:val="000000"/>
          <w:sz w:val="28"/>
        </w:rPr>
        <w:t>19) жалғыз тұратын адамдар;</w:t>
      </w:r>
      <w:r>
        <w:br/>
      </w:r>
      <w:r>
        <w:rPr>
          <w:rFonts w:ascii="Times New Roman"/>
          <w:b w:val="false"/>
          <w:i w:val="false"/>
          <w:color w:val="000000"/>
          <w:sz w:val="28"/>
        </w:rPr>
        <w:t>
      </w:t>
      </w:r>
      <w:r>
        <w:rPr>
          <w:rFonts w:ascii="Times New Roman"/>
          <w:b w:val="false"/>
          <w:i w:val="false"/>
          <w:color w:val="000000"/>
          <w:sz w:val="28"/>
        </w:rPr>
        <w:t>20) асырауында кәмелеттік жасқа толмаған екі және одан да көп балалары бар адамдар;</w:t>
      </w:r>
      <w:r>
        <w:br/>
      </w:r>
      <w:r>
        <w:rPr>
          <w:rFonts w:ascii="Times New Roman"/>
          <w:b w:val="false"/>
          <w:i w:val="false"/>
          <w:color w:val="000000"/>
          <w:sz w:val="28"/>
        </w:rPr>
        <w:t>
      </w:t>
      </w:r>
      <w:r>
        <w:rPr>
          <w:rFonts w:ascii="Times New Roman"/>
          <w:b w:val="false"/>
          <w:i w:val="false"/>
          <w:color w:val="000000"/>
          <w:sz w:val="28"/>
        </w:rPr>
        <w:t>21) техникалық және кәсіптік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2. "Көкпекті ауданының жұмыспен қамту және әлеуметтік бағдарламалар бөлімі" мемлекеттік мекемесі және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К.Р. Смаиловаға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Көкпекті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Сагандыков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