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19244" w14:textId="d4192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ауданының жұмыспен қамту және әлеуметтік бағдарламалар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ауданы әкімдігінің 2015 жылғы 10 наурыздағы N 44 қаулысы. Шығыс Қазақстан облысының Әділет департаментінде 2015 жылғы 31 наурызда N 3793 болып тіркелді. Күші жойылды - Шығыс Қазақстан облысы Көкпекті ауданы әкімдігінің 2016 жылғы 13 мамырдағы № 142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Көкпекті ауданы әкімдігінің 13.05.2016 № 142 </w:t>
      </w:r>
      <w:r>
        <w:rPr>
          <w:rFonts w:ascii="Times New Roman"/>
          <w:b w:val="false"/>
          <w:i w:val="false"/>
          <w:color w:val="ff0000"/>
          <w:sz w:val="28"/>
        </w:rPr>
        <w:t>қаулысымен</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күннен бастап күшіне енеді).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Көкпекті ауданының әкімдігі ҚАУЛЫ ЕТЕДІ:</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"Көкпекті ауданының жұмыспен қамту және әлеуметтік бағдарламалар бөлімі" мемлекеттік мекемесі туралы ереже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Сагандыков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Көкпекті ауданы әкімдігінің</w:t>
            </w:r>
            <w:r>
              <w:br/>
            </w:r>
            <w:r>
              <w:rPr>
                <w:rFonts w:ascii="Times New Roman"/>
                <w:b w:val="false"/>
                <w:i w:val="false"/>
                <w:color w:val="000000"/>
                <w:sz w:val="20"/>
              </w:rPr>
              <w:t>2015 жылғы 10 наурыздағы</w:t>
            </w:r>
            <w:r>
              <w:br/>
            </w:r>
            <w:r>
              <w:rPr>
                <w:rFonts w:ascii="Times New Roman"/>
                <w:b w:val="false"/>
                <w:i w:val="false"/>
                <w:color w:val="000000"/>
                <w:sz w:val="20"/>
              </w:rPr>
              <w:t>№ 44 қаулысымен бекітілді</w:t>
            </w:r>
          </w:p>
        </w:tc>
      </w:tr>
    </w:tbl>
    <w:bookmarkStart w:name="z121" w:id="0"/>
    <w:p>
      <w:pPr>
        <w:spacing w:after="0"/>
        <w:ind w:left="0"/>
        <w:jc w:val="left"/>
      </w:pPr>
      <w:r>
        <w:rPr>
          <w:rFonts w:ascii="Times New Roman"/>
          <w:b/>
          <w:i w:val="false"/>
          <w:color w:val="000000"/>
        </w:rPr>
        <w:t xml:space="preserve"> "Көкпекті ауданының жұмыспен қамту және әлеуметтік бағдарламалар бөлімі"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"Көкпекті ауданының жұмыспен қамту және әлеуметтік бағдарламалар бөлімі" мемлекеттік мекемесі (бұдан әрі - Бөлім) Қазақстан Республикасының мемлекеттік органы болып табылады, Көкпекті ауданының аумағында жұмыспен қамту және әлеуметтік бағдарламалар саласындағы бірыңғай мемлекеттік саясатты іске асыруға басшылықты жүзеге асырады. </w:t>
      </w:r>
      <w:r>
        <w:br/>
      </w:r>
      <w:r>
        <w:rPr>
          <w:rFonts w:ascii="Times New Roman"/>
          <w:b w:val="false"/>
          <w:i w:val="false"/>
          <w:color w:val="000000"/>
          <w:sz w:val="28"/>
        </w:rPr>
        <w:t>
      </w:t>
      </w:r>
      <w:r>
        <w:rPr>
          <w:rFonts w:ascii="Times New Roman"/>
          <w:b w:val="false"/>
          <w:i w:val="false"/>
          <w:color w:val="000000"/>
          <w:sz w:val="28"/>
        </w:rPr>
        <w:t xml:space="preserve">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3.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071000, Қазақстан Республикасы, Шығыс Қазақстан облысы, Көкпекті ауданы, Көкпекті ауылы, Шериаздан көшесі, 61.</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"Көкпекті ауданының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Бөлімнің құрылтайшысы "Көкпекті ауданы әкімінің аппараты" болып табылады. </w:t>
      </w:r>
      <w:r>
        <w:br/>
      </w:r>
      <w:r>
        <w:rPr>
          <w:rFonts w:ascii="Times New Roman"/>
          <w:b w:val="false"/>
          <w:i w:val="false"/>
          <w:color w:val="000000"/>
          <w:sz w:val="28"/>
        </w:rPr>
        <w:t>
      </w:t>
      </w:r>
      <w:r>
        <w:rPr>
          <w:rFonts w:ascii="Times New Roman"/>
          <w:b w:val="false"/>
          <w:i w:val="false"/>
          <w:color w:val="000000"/>
          <w:sz w:val="28"/>
        </w:rPr>
        <w:t>11.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Бөлімнің қызметін қаржыландыру Көкпекті ауданының жергілікті бюджетінен жүзеге асырылады.</w:t>
      </w:r>
      <w:r>
        <w:br/>
      </w:r>
      <w:r>
        <w:rPr>
          <w:rFonts w:ascii="Times New Roman"/>
          <w:b w:val="false"/>
          <w:i w:val="false"/>
          <w:color w:val="000000"/>
          <w:sz w:val="28"/>
        </w:rPr>
        <w:t>
      </w:t>
      </w:r>
      <w:r>
        <w:rPr>
          <w:rFonts w:ascii="Times New Roman"/>
          <w:b w:val="false"/>
          <w:i w:val="false"/>
          <w:color w:val="000000"/>
          <w:sz w:val="28"/>
        </w:rPr>
        <w:t>13.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14. Бөлімнің жұмыс тәртібі ішкі еңбек тәртібі қағидаларымен белгіленеді және Қазақстан Республикасы еңбек заңнамасының нормаларына қайшы келмеуі тиіс.</w:t>
      </w:r>
      <w:r>
        <w:br/>
      </w:r>
      <w:r>
        <w:rPr>
          <w:rFonts w:ascii="Times New Roman"/>
          <w:b w:val="false"/>
          <w:i w:val="false"/>
          <w:color w:val="000000"/>
          <w:sz w:val="28"/>
        </w:rPr>
        <w:t>
</w:t>
      </w:r>
    </w:p>
    <w:bookmarkStart w:name="z136"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15. Бөлімнің миссиясы: халықты жұмыспен қамту және әлеуметтік бағдарламалар саласындағы мемлекеттік саясаттың негізгі бағытын іске асыруды қамтамасыз ету.</w:t>
      </w:r>
      <w:r>
        <w:br/>
      </w:r>
      <w:r>
        <w:rPr>
          <w:rFonts w:ascii="Times New Roman"/>
          <w:b w:val="false"/>
          <w:i w:val="false"/>
          <w:color w:val="000000"/>
          <w:sz w:val="28"/>
        </w:rPr>
        <w:t>
      </w:t>
      </w:r>
      <w:r>
        <w:rPr>
          <w:rFonts w:ascii="Times New Roman"/>
          <w:b w:val="false"/>
          <w:i w:val="false"/>
          <w:color w:val="000000"/>
          <w:sz w:val="28"/>
        </w:rPr>
        <w:t xml:space="preserve">16. Бөлімнің міндеттері: </w:t>
      </w:r>
      <w:r>
        <w:br/>
      </w:r>
      <w:r>
        <w:rPr>
          <w:rFonts w:ascii="Times New Roman"/>
          <w:b w:val="false"/>
          <w:i w:val="false"/>
          <w:color w:val="000000"/>
          <w:sz w:val="28"/>
        </w:rPr>
        <w:t>
      </w:t>
      </w:r>
      <w:r>
        <w:rPr>
          <w:rFonts w:ascii="Times New Roman"/>
          <w:b w:val="false"/>
          <w:i w:val="false"/>
          <w:color w:val="000000"/>
          <w:sz w:val="28"/>
        </w:rPr>
        <w:t>1) Қазақстан Республикасының азаматтарына, Қазақстан Республикасында тұрақты тұратын шетелдiктер мен азаматтығы жоқ адамдарға қызмет пен кәсiп түрлерiн еркiн таңдауға бiрдей мүмкiндiктердi, әдiл де қолайлы еңбек жағдайларын, жұмыссыздықтан әлеуметтiк қорғауды қамтамасыз ету;</w:t>
      </w:r>
      <w:r>
        <w:br/>
      </w:r>
      <w:r>
        <w:rPr>
          <w:rFonts w:ascii="Times New Roman"/>
          <w:b w:val="false"/>
          <w:i w:val="false"/>
          <w:color w:val="000000"/>
          <w:sz w:val="28"/>
        </w:rPr>
        <w:t>
      </w:t>
      </w:r>
      <w:r>
        <w:rPr>
          <w:rFonts w:ascii="Times New Roman"/>
          <w:b w:val="false"/>
          <w:i w:val="false"/>
          <w:color w:val="000000"/>
          <w:sz w:val="28"/>
        </w:rPr>
        <w:t>2) нәтижелi жұмыспен қамтуды қамтамасыз ету, жұмыссыздықты азайту, жұмыс орындарын ашу;</w:t>
      </w:r>
      <w:r>
        <w:br/>
      </w:r>
      <w:r>
        <w:rPr>
          <w:rFonts w:ascii="Times New Roman"/>
          <w:b w:val="false"/>
          <w:i w:val="false"/>
          <w:color w:val="000000"/>
          <w:sz w:val="28"/>
        </w:rPr>
        <w:t>
      </w:t>
      </w:r>
      <w:r>
        <w:rPr>
          <w:rFonts w:ascii="Times New Roman"/>
          <w:b w:val="false"/>
          <w:i w:val="false"/>
          <w:color w:val="000000"/>
          <w:sz w:val="28"/>
        </w:rPr>
        <w:t>3) еңбек рыногының бiрыңғай ақпараттық базасын қалыптастыру;</w:t>
      </w:r>
      <w:r>
        <w:br/>
      </w:r>
      <w:r>
        <w:rPr>
          <w:rFonts w:ascii="Times New Roman"/>
          <w:b w:val="false"/>
          <w:i w:val="false"/>
          <w:color w:val="000000"/>
          <w:sz w:val="28"/>
        </w:rPr>
        <w:t>
      </w:t>
      </w:r>
      <w:r>
        <w:rPr>
          <w:rFonts w:ascii="Times New Roman"/>
          <w:b w:val="false"/>
          <w:i w:val="false"/>
          <w:color w:val="000000"/>
          <w:sz w:val="28"/>
        </w:rPr>
        <w:t>4) мемлекеттiк органдардың халықты жұмыспен қамтуды қамтамасыз ететiн шараларды әзiрлеу мен iске асыру жөнiндегi қызметiн үйлестiру және олардың орындалуын бақылауды жүзеге асыру;</w:t>
      </w:r>
      <w:r>
        <w:br/>
      </w:r>
      <w:r>
        <w:rPr>
          <w:rFonts w:ascii="Times New Roman"/>
          <w:b w:val="false"/>
          <w:i w:val="false"/>
          <w:color w:val="000000"/>
          <w:sz w:val="28"/>
        </w:rPr>
        <w:t>
      </w:t>
      </w:r>
      <w:r>
        <w:rPr>
          <w:rFonts w:ascii="Times New Roman"/>
          <w:b w:val="false"/>
          <w:i w:val="false"/>
          <w:color w:val="000000"/>
          <w:sz w:val="28"/>
        </w:rPr>
        <w:t>5) жұмыс берушілер, қызметкерлер және қоғамдық ұйымдар өкілдерінің мемлекеттік жұмыспен қамту саясатын әзірлеу мен іске асыруға қатысуын қамтамасыз ету;</w:t>
      </w:r>
      <w:r>
        <w:br/>
      </w:r>
      <w:r>
        <w:rPr>
          <w:rFonts w:ascii="Times New Roman"/>
          <w:b w:val="false"/>
          <w:i w:val="false"/>
          <w:color w:val="000000"/>
          <w:sz w:val="28"/>
        </w:rPr>
        <w:t>
      </w:t>
      </w:r>
      <w:r>
        <w:rPr>
          <w:rFonts w:ascii="Times New Roman"/>
          <w:b w:val="false"/>
          <w:i w:val="false"/>
          <w:color w:val="000000"/>
          <w:sz w:val="28"/>
        </w:rPr>
        <w:t>6) әлеуметтiк қорғауға кепiлдiк берiлу, медициналық, әлеуметтiк және кәсiптiк оңалтуға қолжетiмдiлiктi қамтамасыз ету;</w:t>
      </w:r>
      <w:r>
        <w:br/>
      </w:r>
      <w:r>
        <w:rPr>
          <w:rFonts w:ascii="Times New Roman"/>
          <w:b w:val="false"/>
          <w:i w:val="false"/>
          <w:color w:val="000000"/>
          <w:sz w:val="28"/>
        </w:rPr>
        <w:t>
      </w:t>
      </w:r>
      <w:r>
        <w:rPr>
          <w:rFonts w:ascii="Times New Roman"/>
          <w:b w:val="false"/>
          <w:i w:val="false"/>
          <w:color w:val="000000"/>
          <w:sz w:val="28"/>
        </w:rPr>
        <w:t>7) мүгедектердiң денсаулық сақтауға, бiлiм алуға және қызмет түрiн, соның iшiнде еңбек қызметi түрiн еркiн таңдауға басқа азаматтармен қатар қол жеткiзуi мен тең құқылы болуын қамтамасыз ету;</w:t>
      </w:r>
      <w:r>
        <w:br/>
      </w:r>
      <w:r>
        <w:rPr>
          <w:rFonts w:ascii="Times New Roman"/>
          <w:b w:val="false"/>
          <w:i w:val="false"/>
          <w:color w:val="000000"/>
          <w:sz w:val="28"/>
        </w:rPr>
        <w:t>
      </w:t>
      </w:r>
      <w:r>
        <w:rPr>
          <w:rFonts w:ascii="Times New Roman"/>
          <w:b w:val="false"/>
          <w:i w:val="false"/>
          <w:color w:val="000000"/>
          <w:sz w:val="28"/>
        </w:rPr>
        <w:t>8) мүгедектердiң құқықтары мен заңды мүдделерiн қорғау жөнiндегi функцияларды жүзеге асыратын қоғамдық бiрлестiктермен және өзге де ұйымдармен өзара әрекеттесу;</w:t>
      </w:r>
      <w:r>
        <w:br/>
      </w:r>
      <w:r>
        <w:rPr>
          <w:rFonts w:ascii="Times New Roman"/>
          <w:b w:val="false"/>
          <w:i w:val="false"/>
          <w:color w:val="000000"/>
          <w:sz w:val="28"/>
        </w:rPr>
        <w:t>
      </w:t>
      </w:r>
      <w:r>
        <w:rPr>
          <w:rFonts w:ascii="Times New Roman"/>
          <w:b w:val="false"/>
          <w:i w:val="false"/>
          <w:color w:val="000000"/>
          <w:sz w:val="28"/>
        </w:rPr>
        <w:t xml:space="preserve">9) халықты әлеуметтік қорғау бағдарламаларын жүзеге асыру, халықтың дәрменсiз топтарына мемлекеттік атаулы әлеуметтік көмек көрсету, қайырымдылық көмек көрсету. </w:t>
      </w:r>
      <w:r>
        <w:br/>
      </w:r>
      <w:r>
        <w:rPr>
          <w:rFonts w:ascii="Times New Roman"/>
          <w:b w:val="false"/>
          <w:i w:val="false"/>
          <w:color w:val="000000"/>
          <w:sz w:val="28"/>
        </w:rPr>
        <w:t>
      </w:t>
      </w:r>
      <w:r>
        <w:rPr>
          <w:rFonts w:ascii="Times New Roman"/>
          <w:b w:val="false"/>
          <w:i w:val="false"/>
          <w:color w:val="000000"/>
          <w:sz w:val="28"/>
        </w:rPr>
        <w:t>17. Бөлімнің функциялары:</w:t>
      </w:r>
      <w:r>
        <w:br/>
      </w:r>
      <w:r>
        <w:rPr>
          <w:rFonts w:ascii="Times New Roman"/>
          <w:b w:val="false"/>
          <w:i w:val="false"/>
          <w:color w:val="000000"/>
          <w:sz w:val="28"/>
        </w:rPr>
        <w:t>
      </w:t>
      </w:r>
      <w:r>
        <w:rPr>
          <w:rFonts w:ascii="Times New Roman"/>
          <w:b w:val="false"/>
          <w:i w:val="false"/>
          <w:color w:val="000000"/>
          <w:sz w:val="28"/>
        </w:rPr>
        <w:t xml:space="preserve">1) жергілікті бюджет қаражаты есебінен тұрғын үй көмегін көрсетеді; </w:t>
      </w:r>
      <w:r>
        <w:br/>
      </w:r>
      <w:r>
        <w:rPr>
          <w:rFonts w:ascii="Times New Roman"/>
          <w:b w:val="false"/>
          <w:i w:val="false"/>
          <w:color w:val="000000"/>
          <w:sz w:val="28"/>
        </w:rPr>
        <w:t>
      </w:t>
      </w:r>
      <w:r>
        <w:rPr>
          <w:rFonts w:ascii="Times New Roman"/>
          <w:b w:val="false"/>
          <w:i w:val="false"/>
          <w:color w:val="000000"/>
          <w:sz w:val="28"/>
        </w:rPr>
        <w:t xml:space="preserve">2) Көкпекті ауданының аумағында тұратын нысаналы топтарды және оларды қорғау жөнiндегi әлеуметтiк шараларды жыл сайын анықтап отырады; </w:t>
      </w:r>
      <w:r>
        <w:br/>
      </w:r>
      <w:r>
        <w:rPr>
          <w:rFonts w:ascii="Times New Roman"/>
          <w:b w:val="false"/>
          <w:i w:val="false"/>
          <w:color w:val="000000"/>
          <w:sz w:val="28"/>
        </w:rPr>
        <w:t>
      </w:t>
      </w:r>
      <w:r>
        <w:rPr>
          <w:rFonts w:ascii="Times New Roman"/>
          <w:b w:val="false"/>
          <w:i w:val="false"/>
          <w:color w:val="000000"/>
          <w:sz w:val="28"/>
        </w:rPr>
        <w:t xml:space="preserve">3) жеке кәсiпкерлiктi, шағын және орта бизнестi дамыту арқылы қосымша жұмыс орындарын ашуды қолдайды; </w:t>
      </w:r>
      <w:r>
        <w:br/>
      </w:r>
      <w:r>
        <w:rPr>
          <w:rFonts w:ascii="Times New Roman"/>
          <w:b w:val="false"/>
          <w:i w:val="false"/>
          <w:color w:val="000000"/>
          <w:sz w:val="28"/>
        </w:rPr>
        <w:t>
      </w:t>
      </w:r>
      <w:r>
        <w:rPr>
          <w:rFonts w:ascii="Times New Roman"/>
          <w:b w:val="false"/>
          <w:i w:val="false"/>
          <w:color w:val="000000"/>
          <w:sz w:val="28"/>
        </w:rPr>
        <w:t>4) қоғамдық жұмыстар ұйымдастырады;</w:t>
      </w:r>
      <w:r>
        <w:br/>
      </w:r>
      <w:r>
        <w:rPr>
          <w:rFonts w:ascii="Times New Roman"/>
          <w:b w:val="false"/>
          <w:i w:val="false"/>
          <w:color w:val="000000"/>
          <w:sz w:val="28"/>
        </w:rPr>
        <w:t>
      </w:t>
      </w:r>
      <w:r>
        <w:rPr>
          <w:rFonts w:ascii="Times New Roman"/>
          <w:b w:val="false"/>
          <w:i w:val="false"/>
          <w:color w:val="000000"/>
          <w:sz w:val="28"/>
        </w:rPr>
        <w:t>5) әлеуметтік жұмыс орындарын ұйымдастырады;</w:t>
      </w:r>
      <w:r>
        <w:br/>
      </w:r>
      <w:r>
        <w:rPr>
          <w:rFonts w:ascii="Times New Roman"/>
          <w:b w:val="false"/>
          <w:i w:val="false"/>
          <w:color w:val="000000"/>
          <w:sz w:val="28"/>
        </w:rPr>
        <w:t>
      </w:t>
      </w:r>
      <w:r>
        <w:rPr>
          <w:rFonts w:ascii="Times New Roman"/>
          <w:b w:val="false"/>
          <w:i w:val="false"/>
          <w:color w:val="000000"/>
          <w:sz w:val="28"/>
        </w:rPr>
        <w:t>6) жастар іс-тәжірибесін ұйымдастырады;</w:t>
      </w:r>
      <w:r>
        <w:br/>
      </w:r>
      <w:r>
        <w:rPr>
          <w:rFonts w:ascii="Times New Roman"/>
          <w:b w:val="false"/>
          <w:i w:val="false"/>
          <w:color w:val="000000"/>
          <w:sz w:val="28"/>
        </w:rPr>
        <w:t>
      </w:t>
      </w:r>
      <w:r>
        <w:rPr>
          <w:rFonts w:ascii="Times New Roman"/>
          <w:b w:val="false"/>
          <w:i w:val="false"/>
          <w:color w:val="000000"/>
          <w:sz w:val="28"/>
        </w:rPr>
        <w:t xml:space="preserve">7) халықты жұмыспен қамтуға жәрдемдесу және кедейлікті азайту бағдарламаларын iске асырады; </w:t>
      </w:r>
      <w:r>
        <w:br/>
      </w:r>
      <w:r>
        <w:rPr>
          <w:rFonts w:ascii="Times New Roman"/>
          <w:b w:val="false"/>
          <w:i w:val="false"/>
          <w:color w:val="000000"/>
          <w:sz w:val="28"/>
        </w:rPr>
        <w:t>
      </w:t>
      </w:r>
      <w:r>
        <w:rPr>
          <w:rFonts w:ascii="Times New Roman"/>
          <w:b w:val="false"/>
          <w:i w:val="false"/>
          <w:color w:val="000000"/>
          <w:sz w:val="28"/>
        </w:rPr>
        <w:t>8) халықты әлеуметтiк қорғау, ана мен баланы қорғау мәселелерiн шешедi, халықтың әлеуметтiк жағынан дәрменсiз топтарына атаулы көмек көрсетедi, оларға қайырымдылық көмек көрсетудi үйлестiредi;</w:t>
      </w:r>
      <w:r>
        <w:br/>
      </w:r>
      <w:r>
        <w:rPr>
          <w:rFonts w:ascii="Times New Roman"/>
          <w:b w:val="false"/>
          <w:i w:val="false"/>
          <w:color w:val="000000"/>
          <w:sz w:val="28"/>
        </w:rPr>
        <w:t>
      </w:t>
      </w:r>
      <w:r>
        <w:rPr>
          <w:rFonts w:ascii="Times New Roman"/>
          <w:b w:val="false"/>
          <w:i w:val="false"/>
          <w:color w:val="000000"/>
          <w:sz w:val="28"/>
        </w:rPr>
        <w:t xml:space="preserve">9) ауылдық елді мекендерде жұмыс істейтін және тұратын денсаулық сақтау, білім беру, әлеуметтік қамсыздандыру, мәдениет және спорт мамандарына әлеуметтік қолдау шараларын көрсету жөніндегі жұмыстарды ұйымдастырады; </w:t>
      </w:r>
      <w:r>
        <w:br/>
      </w:r>
      <w:r>
        <w:rPr>
          <w:rFonts w:ascii="Times New Roman"/>
          <w:b w:val="false"/>
          <w:i w:val="false"/>
          <w:color w:val="000000"/>
          <w:sz w:val="28"/>
        </w:rPr>
        <w:t>
      </w:t>
      </w:r>
      <w:r>
        <w:rPr>
          <w:rFonts w:ascii="Times New Roman"/>
          <w:b w:val="false"/>
          <w:i w:val="false"/>
          <w:color w:val="000000"/>
          <w:sz w:val="28"/>
        </w:rPr>
        <w:t>10) арнаулы әлеуметтік қызметтер көрсету саласындағы мемлекеттік саясатты іске асырады;</w:t>
      </w:r>
      <w:r>
        <w:br/>
      </w:r>
      <w:r>
        <w:rPr>
          <w:rFonts w:ascii="Times New Roman"/>
          <w:b w:val="false"/>
          <w:i w:val="false"/>
          <w:color w:val="000000"/>
          <w:sz w:val="28"/>
        </w:rPr>
        <w:t>
      </w:t>
      </w:r>
      <w:r>
        <w:rPr>
          <w:rFonts w:ascii="Times New Roman"/>
          <w:b w:val="false"/>
          <w:i w:val="false"/>
          <w:color w:val="000000"/>
          <w:sz w:val="28"/>
        </w:rPr>
        <w:t>11) мүгедектердi оңалтудың өңiрлiк бағдарламаларының iске асырылуын қамтамасыз етедi;</w:t>
      </w:r>
      <w:r>
        <w:br/>
      </w:r>
      <w:r>
        <w:rPr>
          <w:rFonts w:ascii="Times New Roman"/>
          <w:b w:val="false"/>
          <w:i w:val="false"/>
          <w:color w:val="000000"/>
          <w:sz w:val="28"/>
        </w:rPr>
        <w:t>
      </w:t>
      </w:r>
      <w:r>
        <w:rPr>
          <w:rFonts w:ascii="Times New Roman"/>
          <w:b w:val="false"/>
          <w:i w:val="false"/>
          <w:color w:val="000000"/>
          <w:sz w:val="28"/>
        </w:rPr>
        <w:t>12) Қазақстан Республикасының заңнамасында белгіленген тәртіппен азаматтық хал актілерін тіркеуді жүзеге асырады және тіркеу туралы мәліметтерді Жеке тұлғалар туралы мемлекеттік дерекқорға енгізеді;</w:t>
      </w:r>
      <w:r>
        <w:br/>
      </w:r>
      <w:r>
        <w:rPr>
          <w:rFonts w:ascii="Times New Roman"/>
          <w:b w:val="false"/>
          <w:i w:val="false"/>
          <w:color w:val="000000"/>
          <w:sz w:val="28"/>
        </w:rPr>
        <w:t>
      </w:t>
      </w:r>
      <w:r>
        <w:rPr>
          <w:rFonts w:ascii="Times New Roman"/>
          <w:b w:val="false"/>
          <w:i w:val="false"/>
          <w:color w:val="000000"/>
          <w:sz w:val="28"/>
        </w:rPr>
        <w:t>13) жергiлiктi мемлекеттiк басқару мүдделерiнде Қазақстан Республикасының заңнамасымен жергiлiктi атқарушы органдарға жүктелетiн өзге де өкiлеттiктердi жүзеге асырады.</w:t>
      </w:r>
      <w:r>
        <w:br/>
      </w:r>
      <w:r>
        <w:rPr>
          <w:rFonts w:ascii="Times New Roman"/>
          <w:b w:val="false"/>
          <w:i w:val="false"/>
          <w:color w:val="000000"/>
          <w:sz w:val="28"/>
        </w:rPr>
        <w:t>
      </w:t>
      </w:r>
      <w:r>
        <w:rPr>
          <w:rFonts w:ascii="Times New Roman"/>
          <w:b w:val="false"/>
          <w:i w:val="false"/>
          <w:color w:val="000000"/>
          <w:sz w:val="28"/>
        </w:rPr>
        <w:t>18. Бөлімнің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Бөлім құзыретіне кіретін мәселелер бойынша аудан басшыларына қарауға ұсыныс енгізу; </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 заңнамасында көзделген құзыреті шеңберінде Бөлім қызметіне қатысты мәселелерді қарау және бірлесіп атқару үшін ауданның өзге жергілікті атқарушы органдары бөлімдерінің қызметкерлерін қатыстыру; </w:t>
      </w:r>
      <w:r>
        <w:br/>
      </w:r>
      <w:r>
        <w:rPr>
          <w:rFonts w:ascii="Times New Roman"/>
          <w:b w:val="false"/>
          <w:i w:val="false"/>
          <w:color w:val="000000"/>
          <w:sz w:val="28"/>
        </w:rPr>
        <w:t>
      </w:t>
      </w:r>
      <w:r>
        <w:rPr>
          <w:rFonts w:ascii="Times New Roman"/>
          <w:b w:val="false"/>
          <w:i w:val="false"/>
          <w:color w:val="000000"/>
          <w:sz w:val="28"/>
        </w:rPr>
        <w:t>3) Бөлім құзыретіне кіретін мәселелер бойынша белгіленген тәртіппен кеңес өткізуге бастамашылық ету;</w:t>
      </w:r>
      <w:r>
        <w:br/>
      </w:r>
      <w:r>
        <w:rPr>
          <w:rFonts w:ascii="Times New Roman"/>
          <w:b w:val="false"/>
          <w:i w:val="false"/>
          <w:color w:val="000000"/>
          <w:sz w:val="28"/>
        </w:rPr>
        <w:t>
      </w:t>
      </w:r>
      <w:r>
        <w:rPr>
          <w:rFonts w:ascii="Times New Roman"/>
          <w:b w:val="false"/>
          <w:i w:val="false"/>
          <w:color w:val="000000"/>
          <w:sz w:val="28"/>
        </w:rPr>
        <w:t>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заңнамаларымен белгіленген құзырет шегінде қажетті ақпаратты сұрау;</w:t>
      </w:r>
      <w:r>
        <w:br/>
      </w:r>
      <w:r>
        <w:rPr>
          <w:rFonts w:ascii="Times New Roman"/>
          <w:b w:val="false"/>
          <w:i w:val="false"/>
          <w:color w:val="000000"/>
          <w:sz w:val="28"/>
        </w:rPr>
        <w:t>
      </w:t>
      </w:r>
      <w:r>
        <w:rPr>
          <w:rFonts w:ascii="Times New Roman"/>
          <w:b w:val="false"/>
          <w:i w:val="false"/>
          <w:color w:val="000000"/>
          <w:sz w:val="28"/>
        </w:rPr>
        <w:t>5) Бөлім құзыретіне кіретін мәселелер бойынша кеңес беру;</w:t>
      </w:r>
      <w:r>
        <w:br/>
      </w:r>
      <w:r>
        <w:rPr>
          <w:rFonts w:ascii="Times New Roman"/>
          <w:b w:val="false"/>
          <w:i w:val="false"/>
          <w:color w:val="000000"/>
          <w:sz w:val="28"/>
        </w:rPr>
        <w:t>
      </w:t>
      </w:r>
      <w:r>
        <w:rPr>
          <w:rFonts w:ascii="Times New Roman"/>
          <w:b w:val="false"/>
          <w:i w:val="false"/>
          <w:color w:val="000000"/>
          <w:sz w:val="28"/>
        </w:rPr>
        <w:t>6) жеке және заңды тұлғалардың ресми сұранымы болған жағдайда өз құзыреті шегінде және заңнама шеңберінде қажетті материалдар мен ақпаратты ұсыну;</w:t>
      </w:r>
      <w:r>
        <w:br/>
      </w:r>
      <w:r>
        <w:rPr>
          <w:rFonts w:ascii="Times New Roman"/>
          <w:b w:val="false"/>
          <w:i w:val="false"/>
          <w:color w:val="000000"/>
          <w:sz w:val="28"/>
        </w:rPr>
        <w:t>
      </w:t>
      </w:r>
      <w:r>
        <w:rPr>
          <w:rFonts w:ascii="Times New Roman"/>
          <w:b w:val="false"/>
          <w:i w:val="false"/>
          <w:color w:val="000000"/>
          <w:sz w:val="28"/>
        </w:rPr>
        <w:t>7) Бөлім құзыретіне кіретін өзге де міндеттерді орындау.</w:t>
      </w:r>
      <w:r>
        <w:br/>
      </w:r>
      <w:r>
        <w:rPr>
          <w:rFonts w:ascii="Times New Roman"/>
          <w:b w:val="false"/>
          <w:i w:val="false"/>
          <w:color w:val="000000"/>
          <w:sz w:val="28"/>
        </w:rPr>
        <w:t>
</w:t>
      </w:r>
    </w:p>
    <w:bookmarkStart w:name="z170"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19. Бөлімді басқару Бөлімге жүктелген міндеттердің орындалуына және оның функцияларын жүзеге асыруға дербес жауапты болатын бірінші басшымен жүзеге асырылады.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 Қазақстан Республикасының заңнамасына сәйкес Көкпекті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Бөлімнің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22. Бөлім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Бөлім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Бөлім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бөлім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Бөлім мүддесін білдіреді;</w:t>
      </w:r>
      <w:r>
        <w:br/>
      </w:r>
      <w:r>
        <w:rPr>
          <w:rFonts w:ascii="Times New Roman"/>
          <w:b w:val="false"/>
          <w:i w:val="false"/>
          <w:color w:val="000000"/>
          <w:sz w:val="28"/>
        </w:rPr>
        <w:t>
      </w:t>
      </w:r>
      <w:r>
        <w:rPr>
          <w:rFonts w:ascii="Times New Roman"/>
          <w:b w:val="false"/>
          <w:i w:val="false"/>
          <w:color w:val="000000"/>
          <w:sz w:val="28"/>
        </w:rPr>
        <w:t>6) Көкпекті ауданы әкімдігінің қаулысымен бекітілген штат санының лимиті мен құрылымы шегінде Бөлімнің штат кестесін бекітеді;</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тұру бойынша қажетті шаралар қабылдайды және оған дербес </w:t>
      </w:r>
      <w:r>
        <w:rPr>
          <w:rFonts w:ascii="Times New Roman"/>
          <w:b w:val="false"/>
          <w:i w:val="false"/>
          <w:color w:val="000000"/>
          <w:sz w:val="28"/>
        </w:rPr>
        <w:t>жауапты</w:t>
      </w:r>
      <w:r>
        <w:rPr>
          <w:rFonts w:ascii="Times New Roman"/>
          <w:b w:val="false"/>
          <w:i w:val="false"/>
          <w:color w:val="000000"/>
          <w:sz w:val="28"/>
        </w:rPr>
        <w:t xml:space="preserve"> болады;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тәжірибелеріне,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Бөлімнің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p>
    <w:bookmarkStart w:name="z185"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24. Бөлімге бекітілген мүлік </w:t>
      </w:r>
      <w:r>
        <w:rPr>
          <w:rFonts w:ascii="Times New Roman"/>
          <w:b w:val="false"/>
          <w:i w:val="false"/>
          <w:color w:val="000000"/>
          <w:sz w:val="28"/>
        </w:rPr>
        <w:t>коммуналдық меншікке</w:t>
      </w:r>
      <w:r>
        <w:rPr>
          <w:rFonts w:ascii="Times New Roman"/>
          <w:b w:val="false"/>
          <w:i w:val="false"/>
          <w:color w:val="000000"/>
          <w:sz w:val="28"/>
        </w:rPr>
        <w:t xml:space="preserve"> жатады.</w:t>
      </w:r>
      <w:r>
        <w:br/>
      </w:r>
      <w:r>
        <w:rPr>
          <w:rFonts w:ascii="Times New Roman"/>
          <w:b w:val="false"/>
          <w:i w:val="false"/>
          <w:color w:val="000000"/>
          <w:sz w:val="28"/>
        </w:rPr>
        <w:t>
      </w:t>
      </w:r>
      <w:r>
        <w:rPr>
          <w:rFonts w:ascii="Times New Roman"/>
          <w:b w:val="false"/>
          <w:i w:val="false"/>
          <w:color w:val="000000"/>
          <w:sz w:val="28"/>
        </w:rPr>
        <w:t>25. Егер заңнамада және осы Ережеде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90"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Бөлімді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192" w:id="5"/>
    <w:p>
      <w:pPr>
        <w:spacing w:after="0"/>
        <w:ind w:left="0"/>
        <w:jc w:val="left"/>
      </w:pPr>
      <w:r>
        <w:rPr>
          <w:rFonts w:ascii="Times New Roman"/>
          <w:b/>
          <w:i w:val="false"/>
          <w:color w:val="000000"/>
        </w:rPr>
        <w:t xml:space="preserve"> Бөлімге қарасты ұйымдардың тізбесі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"Көкпекті ауданының жұмыспен қамту орталығы"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 "Көкпекті ауданының арнаулы әлеуметтік қызметтер көрсету орталығы"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