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da799" w14:textId="1ada7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2015 жылғы 08 cәуірдегі № 71 қаулысы. Шығыс Қазақстан облысының Әділет департаментінде 2015 жылғы 14 мамырда № 3944 болып тіркелді. Күші жойылды - Шығыс Қазақстан облысы Көкпекті ауданы әкімдігінің 2016 жылғы 06 мамырдағы № 133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Көкпекті ауданы әкімдігінің 06.05.2016 № 133 </w:t>
      </w:r>
      <w:r>
        <w:rPr>
          <w:rFonts w:ascii="Times New Roman"/>
          <w:b w:val="false"/>
          <w:i w:val="false"/>
          <w:color w:val="ff0000"/>
          <w:sz w:val="28"/>
        </w:rPr>
        <w:t>қаулысымен</w:t>
      </w:r>
      <w:r>
        <w:rPr>
          <w:rFonts w:ascii="Times New Roman"/>
          <w:b w:val="false"/>
          <w:i w:val="false"/>
          <w:color w:val="ff0000"/>
          <w:sz w:val="28"/>
        </w:rPr>
        <w:t xml:space="preserve"> (ресми жарияланған күннен бастап күшіне енеді).</w:t>
      </w:r>
      <w:r>
        <w:br/>
      </w:r>
      <w:r>
        <w:rPr>
          <w:rFonts w:ascii="Times New Roman"/>
          <w:b w:val="false"/>
          <w:i w:val="false"/>
          <w:color w:val="000000"/>
          <w:sz w:val="28"/>
        </w:rPr>
        <w:t>
      </w:t>
      </w:r>
      <w:r>
        <w:rPr>
          <w:rFonts w:ascii="Times New Roman"/>
          <w:b w:val="false"/>
          <w:i/>
          <w:color w:val="000000"/>
          <w:sz w:val="28"/>
        </w:rPr>
        <w:t>РҚАО-</w:t>
      </w:r>
      <w:r>
        <w:rPr>
          <w:rFonts w:ascii="Times New Roman"/>
          <w:b w:val="false"/>
          <w:i/>
          <w:color w:val="000000"/>
          <w:sz w:val="28"/>
        </w:rPr>
        <w:t>ның</w:t>
      </w:r>
      <w:r>
        <w:rPr>
          <w:rFonts w:ascii="Times New Roman"/>
          <w:b w:val="false"/>
          <w:i w:val="false"/>
          <w:color w:val="000000"/>
          <w:sz w:val="28"/>
        </w:rPr>
        <w:t xml:space="preserve"> </w:t>
      </w:r>
      <w:r>
        <w:rPr>
          <w:rFonts w:ascii="Times New Roman"/>
          <w:b w:val="false"/>
          <w:i/>
          <w:color w:val="000000"/>
          <w:sz w:val="28"/>
        </w:rPr>
        <w:t>ескертпесі</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үлгілі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Көкпекті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"Көкпекті ауданы әкімінің аппараты"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Көкпекті ауданы әкімдігінің "Ережелерді бекіту туралы" 2013 жылғы 22 ақпандағы № 52 қаулысының күші жойылсын.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Көкпекті ауданы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Сагандыков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 әкімдігінің</w:t>
            </w:r>
            <w:r>
              <w:br/>
            </w:r>
            <w:r>
              <w:rPr>
                <w:rFonts w:ascii="Times New Roman"/>
                <w:b w:val="false"/>
                <w:i w:val="false"/>
                <w:color w:val="000000"/>
                <w:sz w:val="20"/>
              </w:rPr>
              <w:t>2015 жылғы " 08 " сәуірдегі</w:t>
            </w:r>
            <w:r>
              <w:br/>
            </w:r>
            <w:r>
              <w:rPr>
                <w:rFonts w:ascii="Times New Roman"/>
                <w:b w:val="false"/>
                <w:i w:val="false"/>
                <w:color w:val="000000"/>
                <w:sz w:val="20"/>
              </w:rPr>
              <w:t xml:space="preserve">№ 71 қаулысына қосымша </w:t>
            </w:r>
          </w:p>
        </w:tc>
      </w:tr>
    </w:tbl>
    <w:bookmarkStart w:name="z16" w:id="0"/>
    <w:p>
      <w:pPr>
        <w:spacing w:after="0"/>
        <w:ind w:left="0"/>
        <w:jc w:val="left"/>
      </w:pPr>
      <w:r>
        <w:rPr>
          <w:rFonts w:ascii="Times New Roman"/>
          <w:b/>
          <w:i w:val="false"/>
          <w:color w:val="000000"/>
        </w:rPr>
        <w:t xml:space="preserve"> "Көкпекті ауданы әкімінің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1."Көкпекті ауданы әкімінің аппараты" мемлекеттік мекемесі аудан әкімінің қызметін ақпараттық-аналитикалық, ұйымдастыру-құқықтық және материалдық-техникалық қамтамасыз етуді іске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"Көкпекті ауданы әкімінің аппараты" мемлекеттік мекемесі өз қызметін Қазақстан Республикасы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басқа да Заңдарына, Қазақстан Республикасы Президентінің және Үкіметінің актілеріне, нормативтік құқықтық актілеріне, сондай – ақ осы Ережеге сәйкес іске асырады.</w:t>
      </w:r>
      <w:r>
        <w:br/>
      </w:r>
      <w:r>
        <w:rPr>
          <w:rFonts w:ascii="Times New Roman"/>
          <w:b w:val="false"/>
          <w:i w:val="false"/>
          <w:color w:val="000000"/>
          <w:sz w:val="28"/>
        </w:rPr>
        <w:t>
      </w:t>
      </w:r>
      <w:r>
        <w:rPr>
          <w:rFonts w:ascii="Times New Roman"/>
          <w:b w:val="false"/>
          <w:i w:val="false"/>
          <w:color w:val="000000"/>
          <w:sz w:val="28"/>
        </w:rPr>
        <w:t>3. "Көкпекті ауданы әкімінің аппараты" мемлекеттік мекемесі ұйымдастыру – құқықтық нысанда заңды тұлға болып табылады, мемлекеттік тілде жазылған өзінің мөрі мен мөртаңбасы, бланкілері сондай – ақ Қазақстан Республикасының заңнамасына сәйкес қазынашылық органдарында шоты бар.</w:t>
      </w:r>
      <w:r>
        <w:br/>
      </w:r>
      <w:r>
        <w:rPr>
          <w:rFonts w:ascii="Times New Roman"/>
          <w:b w:val="false"/>
          <w:i w:val="false"/>
          <w:color w:val="000000"/>
          <w:sz w:val="28"/>
        </w:rPr>
        <w:t>
      </w:t>
      </w:r>
      <w:r>
        <w:rPr>
          <w:rFonts w:ascii="Times New Roman"/>
          <w:b w:val="false"/>
          <w:i w:val="false"/>
          <w:color w:val="000000"/>
          <w:sz w:val="28"/>
        </w:rPr>
        <w:t>4. "Көкпекті ауданы әкімінің аппараты" мемлекеттік мекемесі өз атынан азаматтық – құқықтық қатынастарға түседі.</w:t>
      </w:r>
      <w:r>
        <w:br/>
      </w:r>
      <w:r>
        <w:rPr>
          <w:rFonts w:ascii="Times New Roman"/>
          <w:b w:val="false"/>
          <w:i w:val="false"/>
          <w:color w:val="000000"/>
          <w:sz w:val="28"/>
        </w:rPr>
        <w:t>
      </w:t>
      </w:r>
      <w:r>
        <w:rPr>
          <w:rFonts w:ascii="Times New Roman"/>
          <w:b w:val="false"/>
          <w:i w:val="false"/>
          <w:color w:val="000000"/>
          <w:sz w:val="28"/>
        </w:rPr>
        <w:t>5. "Көкпекті ауданы әкімінің аппараты" мемлекеттік мекемесі заңнамаларға сәйкес өкілетті болса, мемлекет атынан азаматтық – құқықтық қатынастарға кіруге құқығы бар.</w:t>
      </w:r>
      <w:r>
        <w:br/>
      </w:r>
      <w:r>
        <w:rPr>
          <w:rFonts w:ascii="Times New Roman"/>
          <w:b w:val="false"/>
          <w:i w:val="false"/>
          <w:color w:val="000000"/>
          <w:sz w:val="28"/>
        </w:rPr>
        <w:t>
      </w:t>
      </w:r>
      <w:r>
        <w:rPr>
          <w:rFonts w:ascii="Times New Roman"/>
          <w:b w:val="false"/>
          <w:i w:val="false"/>
          <w:color w:val="000000"/>
          <w:sz w:val="28"/>
        </w:rPr>
        <w:t xml:space="preserve">6. "Көкпекті ауданы әкімінің аппараты" мемлекеттік мекемесі бекітілген заңнама тәртібінде өзінің құзырындағы мәселелер бойынша Қазақстан Республикасының қарастырылған заңнамасымен ресімделген "Көкпекті ауданы әкімінің аппараты" мемлекеттік мекемесі басшысының бұйрықтарымен және басқа да актілерімен шешімдерді қабылдайды. </w:t>
      </w:r>
      <w:r>
        <w:br/>
      </w:r>
      <w:r>
        <w:rPr>
          <w:rFonts w:ascii="Times New Roman"/>
          <w:b w:val="false"/>
          <w:i w:val="false"/>
          <w:color w:val="000000"/>
          <w:sz w:val="28"/>
        </w:rPr>
        <w:t>
      </w:t>
      </w:r>
      <w:r>
        <w:rPr>
          <w:rFonts w:ascii="Times New Roman"/>
          <w:b w:val="false"/>
          <w:i w:val="false"/>
          <w:color w:val="000000"/>
          <w:sz w:val="28"/>
        </w:rPr>
        <w:t>7. "Көкпекті ауданы әкімінің аппараты" мемлекеттік мекемесінің құрылымы және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мекен – жайы: 071000 Шығыс Қазақстан облысы Көкпекті ауданы, Көкпекті ауылы, Ш.Фахрутдинова, 44 "а" көшесі.</w:t>
      </w:r>
      <w:r>
        <w:br/>
      </w:r>
      <w:r>
        <w:rPr>
          <w:rFonts w:ascii="Times New Roman"/>
          <w:b w:val="false"/>
          <w:i w:val="false"/>
          <w:color w:val="000000"/>
          <w:sz w:val="28"/>
        </w:rPr>
        <w:t>
      </w:t>
      </w:r>
      <w:r>
        <w:rPr>
          <w:rFonts w:ascii="Times New Roman"/>
          <w:b w:val="false"/>
          <w:i w:val="false"/>
          <w:color w:val="000000"/>
          <w:sz w:val="28"/>
        </w:rPr>
        <w:t>9. "Көкпекті ауданы әкімінің аппараты" мемлекеттік органның толық атауы –"Көкпекті ауданы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"Көкпекті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"Көкпекті ауданы әкімінің аппараты" мемлекеттік мекемесінің құрылтайшысы Көкпекті ауданының жергілікті атқару органы тұрғысында мемлекет болып табылады.</w:t>
      </w:r>
      <w:r>
        <w:br/>
      </w:r>
      <w:r>
        <w:rPr>
          <w:rFonts w:ascii="Times New Roman"/>
          <w:b w:val="false"/>
          <w:i w:val="false"/>
          <w:color w:val="000000"/>
          <w:sz w:val="28"/>
        </w:rPr>
        <w:t>
      </w:t>
      </w:r>
      <w:r>
        <w:rPr>
          <w:rFonts w:ascii="Times New Roman"/>
          <w:b w:val="false"/>
          <w:i w:val="false"/>
          <w:color w:val="000000"/>
          <w:sz w:val="28"/>
        </w:rPr>
        <w:t xml:space="preserve">12. "Көкпекті ауданы әкімінің аппараты" мемлекеттік мекемесінің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13. "Көкпекті ауданы әкімінің аппараты" мемлекеттік мекемесіне кәсіпкерлік субъектілерімен әкім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14. "Көкпекті ауданы әкімінің аппараты" мемлекеттік мекемесі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31" w:id="1"/>
    <w:p>
      <w:pPr>
        <w:spacing w:after="0"/>
        <w:ind w:left="0"/>
        <w:jc w:val="left"/>
      </w:pPr>
      <w:r>
        <w:rPr>
          <w:rFonts w:ascii="Times New Roman"/>
          <w:b/>
          <w:i w:val="false"/>
          <w:color w:val="000000"/>
        </w:rPr>
        <w:t xml:space="preserve"> 2. "Көкпекті ауданы әкімінің аппараты" мемлекеттік мекемесінің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15. Миссиясы: аудан әкімінің қызметін сапалы ақпараттық-талдау, ұйымдық-құқықтық және материалды-техникалық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 xml:space="preserve">16. Міндеттері: </w:t>
      </w:r>
      <w:r>
        <w:br/>
      </w:r>
      <w:r>
        <w:rPr>
          <w:rFonts w:ascii="Times New Roman"/>
          <w:b w:val="false"/>
          <w:i w:val="false"/>
          <w:color w:val="000000"/>
          <w:sz w:val="28"/>
        </w:rPr>
        <w:t>
      </w:t>
      </w:r>
      <w:r>
        <w:rPr>
          <w:rFonts w:ascii="Times New Roman"/>
          <w:b w:val="false"/>
          <w:i w:val="false"/>
          <w:color w:val="000000"/>
          <w:sz w:val="28"/>
        </w:rPr>
        <w:t xml:space="preserve">1) Аудан әкімінің және аудан әкімдігінің қызметін қамтамасыз ету;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Президентінің, Қазақстан Республикасы Үкіметінің, облыс, аудан әкімінің және әкімдігінің, оның орынбасарларының, "Көкпекті ауданы әкімінің аппараты" мемлекеттік мекемесі басшысының актілерінің және тапсырмаларының орындалуын ұйымдастырады және бақылау жасауды жүзеге асырады; </w:t>
      </w:r>
      <w:r>
        <w:br/>
      </w:r>
      <w:r>
        <w:rPr>
          <w:rFonts w:ascii="Times New Roman"/>
          <w:b w:val="false"/>
          <w:i w:val="false"/>
          <w:color w:val="000000"/>
          <w:sz w:val="28"/>
        </w:rPr>
        <w:t>
      </w:t>
      </w:r>
      <w:r>
        <w:rPr>
          <w:rFonts w:ascii="Times New Roman"/>
          <w:b w:val="false"/>
          <w:i w:val="false"/>
          <w:color w:val="000000"/>
          <w:sz w:val="28"/>
        </w:rPr>
        <w:t>3) Қазақстан Республикасы Президентінің, Қазақстан Республикасы Үкіметінің, облыс, аудан әкімнің және әкімдігінің қойған міндеттерін жүзеге асыру бойынша жергілікті бюджеттен қаржыландырылатын атқарушы органдардың қызметін үйлестіру;</w:t>
      </w:r>
      <w:r>
        <w:br/>
      </w:r>
      <w:r>
        <w:rPr>
          <w:rFonts w:ascii="Times New Roman"/>
          <w:b w:val="false"/>
          <w:i w:val="false"/>
          <w:color w:val="000000"/>
          <w:sz w:val="28"/>
        </w:rPr>
        <w:t>
      </w:t>
      </w:r>
      <w:r>
        <w:rPr>
          <w:rFonts w:ascii="Times New Roman"/>
          <w:b w:val="false"/>
          <w:i w:val="false"/>
          <w:color w:val="000000"/>
          <w:sz w:val="28"/>
        </w:rPr>
        <w:t xml:space="preserve">17. Функциялары: </w:t>
      </w:r>
      <w:r>
        <w:br/>
      </w:r>
      <w:r>
        <w:rPr>
          <w:rFonts w:ascii="Times New Roman"/>
          <w:b w:val="false"/>
          <w:i w:val="false"/>
          <w:color w:val="000000"/>
          <w:sz w:val="28"/>
        </w:rPr>
        <w:t>
      </w:t>
      </w:r>
      <w:r>
        <w:rPr>
          <w:rFonts w:ascii="Times New Roman"/>
          <w:b w:val="false"/>
          <w:i w:val="false"/>
          <w:color w:val="000000"/>
          <w:sz w:val="28"/>
        </w:rPr>
        <w:t>1) аудан әкімдігінің және "Көкпекті ауданы әкімінің аппараты" мемлекеттік мекемесі регламенттерінің сақталуын қамтамасыз ету;</w:t>
      </w:r>
      <w:r>
        <w:br/>
      </w:r>
      <w:r>
        <w:rPr>
          <w:rFonts w:ascii="Times New Roman"/>
          <w:b w:val="false"/>
          <w:i w:val="false"/>
          <w:color w:val="000000"/>
          <w:sz w:val="28"/>
        </w:rPr>
        <w:t>
      </w:t>
      </w:r>
      <w:r>
        <w:rPr>
          <w:rFonts w:ascii="Times New Roman"/>
          <w:b w:val="false"/>
          <w:i w:val="false"/>
          <w:color w:val="000000"/>
          <w:sz w:val="28"/>
        </w:rPr>
        <w:t>2) жергілікті бюджеттен қаржыландырылатын атқарушы органдар жұмысына талдау жүргізеді, аудан әкіміне, әкімдігіне және жоғары тұрған органдарға олардың сұраған мәселелері бойынша ақпарат беру;</w:t>
      </w:r>
      <w:r>
        <w:br/>
      </w:r>
      <w:r>
        <w:rPr>
          <w:rFonts w:ascii="Times New Roman"/>
          <w:b w:val="false"/>
          <w:i w:val="false"/>
          <w:color w:val="000000"/>
          <w:sz w:val="28"/>
        </w:rPr>
        <w:t>
      </w:t>
      </w:r>
      <w:r>
        <w:rPr>
          <w:rFonts w:ascii="Times New Roman"/>
          <w:b w:val="false"/>
          <w:i w:val="false"/>
          <w:color w:val="000000"/>
          <w:sz w:val="28"/>
        </w:rPr>
        <w:t>3) аудан әкімінің, әкімдігінің, "Көкпекті ауданы әкімінің аппараты" мемлекеттік мекемесінің қызметтерін бұқаралық ақпарат құралдарында жариялауды қамтамасыз ету;</w:t>
      </w:r>
      <w:r>
        <w:br/>
      </w:r>
      <w:r>
        <w:rPr>
          <w:rFonts w:ascii="Times New Roman"/>
          <w:b w:val="false"/>
          <w:i w:val="false"/>
          <w:color w:val="000000"/>
          <w:sz w:val="28"/>
        </w:rPr>
        <w:t>
      </w:t>
      </w:r>
      <w:r>
        <w:rPr>
          <w:rFonts w:ascii="Times New Roman"/>
          <w:b w:val="false"/>
          <w:i w:val="false"/>
          <w:color w:val="000000"/>
          <w:sz w:val="28"/>
        </w:rPr>
        <w:t>4) аудан әкімінің, әкімдігінің нормативтік құқықтық актілерін әділет органында тіркеуді және мониторинг жүргізуді қамтамасыз ету;</w:t>
      </w:r>
      <w:r>
        <w:br/>
      </w:r>
      <w:r>
        <w:rPr>
          <w:rFonts w:ascii="Times New Roman"/>
          <w:b w:val="false"/>
          <w:i w:val="false"/>
          <w:color w:val="000000"/>
          <w:sz w:val="28"/>
        </w:rPr>
        <w:t>
      </w:t>
      </w:r>
      <w:r>
        <w:rPr>
          <w:rFonts w:ascii="Times New Roman"/>
          <w:b w:val="false"/>
          <w:i w:val="false"/>
          <w:color w:val="000000"/>
          <w:sz w:val="28"/>
        </w:rPr>
        <w:t>5) "Көкпекті ауданы әкімінің аппараты" мемлекеттік мекемесінің құрылымдық бөлімшелерінде, жергілікті бюджеттен қаржыландырылатын атқарушы органдарда атқарушы тәртіп жағдайына талдау жүргізеді және осы мәселе бойынша аудан әкімін ақпараттандыру;</w:t>
      </w:r>
      <w:r>
        <w:br/>
      </w:r>
      <w:r>
        <w:rPr>
          <w:rFonts w:ascii="Times New Roman"/>
          <w:b w:val="false"/>
          <w:i w:val="false"/>
          <w:color w:val="000000"/>
          <w:sz w:val="28"/>
        </w:rPr>
        <w:t>
      </w:t>
      </w:r>
      <w:r>
        <w:rPr>
          <w:rFonts w:ascii="Times New Roman"/>
          <w:b w:val="false"/>
          <w:i w:val="false"/>
          <w:color w:val="000000"/>
          <w:sz w:val="28"/>
        </w:rPr>
        <w:t>6) "Көкпекті ауданы әкімінің аппараты" мемлекеттік мекемесінің жұмысын, әкімдік отырыстарының, мәжілістердің, семинарлардың және басқа да іс-шаралардың өткізілуін жоспарлайды, оларды дайындау мен өткізуді ұйымдастыру;</w:t>
      </w:r>
      <w:r>
        <w:br/>
      </w:r>
      <w:r>
        <w:rPr>
          <w:rFonts w:ascii="Times New Roman"/>
          <w:b w:val="false"/>
          <w:i w:val="false"/>
          <w:color w:val="000000"/>
          <w:sz w:val="28"/>
        </w:rPr>
        <w:t>
      </w:t>
      </w:r>
      <w:r>
        <w:rPr>
          <w:rFonts w:ascii="Times New Roman"/>
          <w:b w:val="false"/>
          <w:i w:val="false"/>
          <w:color w:val="000000"/>
          <w:sz w:val="28"/>
        </w:rPr>
        <w:t>7) әкім шешімдері мен өкімдерінің, әкімдік қаулыларын, "Көкпекті ауданы әкімінің аппараты" мемлекеттік мекемесі басшысының бұйрықтарының жобаларын әзірлеу;</w:t>
      </w:r>
      <w:r>
        <w:br/>
      </w:r>
      <w:r>
        <w:rPr>
          <w:rFonts w:ascii="Times New Roman"/>
          <w:b w:val="false"/>
          <w:i w:val="false"/>
          <w:color w:val="000000"/>
          <w:sz w:val="28"/>
        </w:rPr>
        <w:t>
      </w:t>
      </w:r>
      <w:r>
        <w:rPr>
          <w:rFonts w:ascii="Times New Roman"/>
          <w:b w:val="false"/>
          <w:i w:val="false"/>
          <w:color w:val="000000"/>
          <w:sz w:val="28"/>
        </w:rPr>
        <w:t>8) әкімнің, әкімдіктің, "Көкпекті ауданы әкімінің аппараты" мемлекеттік мекемесі басшысының актілерін тіркеуді және таратуды жүзеге асырады;</w:t>
      </w:r>
      <w:r>
        <w:br/>
      </w:r>
      <w:r>
        <w:rPr>
          <w:rFonts w:ascii="Times New Roman"/>
          <w:b w:val="false"/>
          <w:i w:val="false"/>
          <w:color w:val="000000"/>
          <w:sz w:val="28"/>
        </w:rPr>
        <w:t>
      </w:t>
      </w:r>
      <w:r>
        <w:rPr>
          <w:rFonts w:ascii="Times New Roman"/>
          <w:b w:val="false"/>
          <w:i w:val="false"/>
          <w:color w:val="000000"/>
          <w:sz w:val="28"/>
        </w:rPr>
        <w:t>9) әкім және әкімдік жанындағы консультативтік-кеңестік органдардың, "Көкпекті ауданы әкімінің аппараты" мемлекеттік мекемесі жанындағы комиссиялардың қызметін қамтамасыз етеді;</w:t>
      </w:r>
      <w:r>
        <w:br/>
      </w:r>
      <w:r>
        <w:rPr>
          <w:rFonts w:ascii="Times New Roman"/>
          <w:b w:val="false"/>
          <w:i w:val="false"/>
          <w:color w:val="000000"/>
          <w:sz w:val="28"/>
        </w:rPr>
        <w:t>
      </w:t>
      </w:r>
      <w:r>
        <w:rPr>
          <w:rFonts w:ascii="Times New Roman"/>
          <w:b w:val="false"/>
          <w:i w:val="false"/>
          <w:color w:val="000000"/>
          <w:sz w:val="28"/>
        </w:rPr>
        <w:t>10) аудан әкімдігінің отырыстарын, аудан әкімінің және оның орынбасарларының мәжілістерін, бақылау күндерін,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r>
        <w:br/>
      </w:r>
      <w:r>
        <w:rPr>
          <w:rFonts w:ascii="Times New Roman"/>
          <w:b w:val="false"/>
          <w:i w:val="false"/>
          <w:color w:val="000000"/>
          <w:sz w:val="28"/>
        </w:rPr>
        <w:t>
      </w:t>
      </w:r>
      <w:r>
        <w:rPr>
          <w:rFonts w:ascii="Times New Roman"/>
          <w:b w:val="false"/>
          <w:i w:val="false"/>
          <w:color w:val="000000"/>
          <w:sz w:val="28"/>
        </w:rPr>
        <w:t>11) ауданның мемлекеттік органдарымен және "Көкпекті ауданы әкімінің аппараты" мемлекеттік мекемесі арасындағы ұйымдастыру және ақпараттық байланысты жүзеге асырады;</w:t>
      </w:r>
      <w:r>
        <w:br/>
      </w:r>
      <w:r>
        <w:rPr>
          <w:rFonts w:ascii="Times New Roman"/>
          <w:b w:val="false"/>
          <w:i w:val="false"/>
          <w:color w:val="000000"/>
          <w:sz w:val="28"/>
        </w:rPr>
        <w:t>
      </w:t>
      </w:r>
      <w:r>
        <w:rPr>
          <w:rFonts w:ascii="Times New Roman"/>
          <w:b w:val="false"/>
          <w:i w:val="false"/>
          <w:color w:val="000000"/>
          <w:sz w:val="28"/>
        </w:rPr>
        <w:t>12) әкімнің және әкімдік мүшелерінің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w:t>
      </w:r>
      <w:r>
        <w:br/>
      </w:r>
      <w:r>
        <w:rPr>
          <w:rFonts w:ascii="Times New Roman"/>
          <w:b w:val="false"/>
          <w:i w:val="false"/>
          <w:color w:val="000000"/>
          <w:sz w:val="28"/>
        </w:rPr>
        <w:t>
      </w:t>
      </w:r>
      <w:r>
        <w:rPr>
          <w:rFonts w:ascii="Times New Roman"/>
          <w:b w:val="false"/>
          <w:i w:val="false"/>
          <w:color w:val="000000"/>
          <w:sz w:val="28"/>
        </w:rPr>
        <w:t>13) әкімнің, әкімдіктің, "Көкпекті ауданы әкімінің аппараты" мемлекеттік мекемесінің қызметтерін құжаттамалық қамтамасыз етуді, сонымен қатар, құпия іс жүргізуді жүзеге асырады, нормативтік құқықтық актілерге сәйкес құпиялық тәртіпті қамтамасыз ету;</w:t>
      </w:r>
      <w:r>
        <w:br/>
      </w:r>
      <w:r>
        <w:rPr>
          <w:rFonts w:ascii="Times New Roman"/>
          <w:b w:val="false"/>
          <w:i w:val="false"/>
          <w:color w:val="000000"/>
          <w:sz w:val="28"/>
        </w:rPr>
        <w:t>
      </w:t>
      </w:r>
      <w:r>
        <w:rPr>
          <w:rFonts w:ascii="Times New Roman"/>
          <w:b w:val="false"/>
          <w:i w:val="false"/>
          <w:color w:val="000000"/>
          <w:sz w:val="28"/>
        </w:rPr>
        <w:t>14) жергілікті бюджеттен қаржыландырылатын атқарушы органдар көрсететін мемлекеттік қызмет көрсету мониторингін жүзеге асыру;</w:t>
      </w:r>
      <w:r>
        <w:br/>
      </w:r>
      <w:r>
        <w:rPr>
          <w:rFonts w:ascii="Times New Roman"/>
          <w:b w:val="false"/>
          <w:i w:val="false"/>
          <w:color w:val="000000"/>
          <w:sz w:val="28"/>
        </w:rPr>
        <w:t>
      </w:t>
      </w:r>
      <w:r>
        <w:rPr>
          <w:rFonts w:ascii="Times New Roman"/>
          <w:b w:val="false"/>
          <w:i w:val="false"/>
          <w:color w:val="000000"/>
          <w:sz w:val="28"/>
        </w:rPr>
        <w:t>15) ақпараттық қоғам жағдайында мемлекеттік басқару органдарының азаматтармен және ұйымдармен өзара іс-әрекетін ұйымдастыратын әкімдіктің ресми сайтын қолдауды және дамытуды қамтамасыз ету;</w:t>
      </w:r>
      <w:r>
        <w:br/>
      </w:r>
      <w:r>
        <w:rPr>
          <w:rFonts w:ascii="Times New Roman"/>
          <w:b w:val="false"/>
          <w:i w:val="false"/>
          <w:color w:val="000000"/>
          <w:sz w:val="28"/>
        </w:rPr>
        <w:t>
      </w:t>
      </w:r>
      <w:r>
        <w:rPr>
          <w:rFonts w:ascii="Times New Roman"/>
          <w:b w:val="false"/>
          <w:i w:val="false"/>
          <w:color w:val="000000"/>
          <w:sz w:val="28"/>
        </w:rPr>
        <w:t>16) "Көкпекті ауданы әкімінің аппараты" мемлекеттік мекемесінің және жергілікті бюджеттен қаржыландырылатын атқарушы органдардың кадрлар мониторингін жүзеге асыру;</w:t>
      </w:r>
      <w:r>
        <w:br/>
      </w:r>
      <w:r>
        <w:rPr>
          <w:rFonts w:ascii="Times New Roman"/>
          <w:b w:val="false"/>
          <w:i w:val="false"/>
          <w:color w:val="000000"/>
          <w:sz w:val="28"/>
        </w:rPr>
        <w:t>
      </w:t>
      </w:r>
      <w:r>
        <w:rPr>
          <w:rFonts w:ascii="Times New Roman"/>
          <w:b w:val="false"/>
          <w:i w:val="false"/>
          <w:color w:val="000000"/>
          <w:sz w:val="28"/>
        </w:rPr>
        <w:t>17) "Көкпекті ауданы әкімінің аппараты" мемлекеттік мекемесінің және жергілікті бюджеттен қаржыландырылатын атқарушы органдар мемлекеттік қызметшілерінің біліктілігін арттыру мен қайта даярлауды, тағылымдамадан өтуін, тәлімгерлікті, қызметін бағалауды ұйымдастыру;</w:t>
      </w:r>
      <w:r>
        <w:br/>
      </w:r>
      <w:r>
        <w:rPr>
          <w:rFonts w:ascii="Times New Roman"/>
          <w:b w:val="false"/>
          <w:i w:val="false"/>
          <w:color w:val="000000"/>
          <w:sz w:val="28"/>
        </w:rPr>
        <w:t>
      </w:t>
      </w:r>
      <w:r>
        <w:rPr>
          <w:rFonts w:ascii="Times New Roman"/>
          <w:b w:val="false"/>
          <w:i w:val="false"/>
          <w:color w:val="000000"/>
          <w:sz w:val="28"/>
        </w:rPr>
        <w:t>18) Көкпекті ауданының жергілікті атқарушы органдарының мемлекеттік қызметшілерін аттестаттауды, конкурстық таңдауды, қызметте өсуін ұйымдастыру және жүргізу;</w:t>
      </w:r>
      <w:r>
        <w:br/>
      </w:r>
      <w:r>
        <w:rPr>
          <w:rFonts w:ascii="Times New Roman"/>
          <w:b w:val="false"/>
          <w:i w:val="false"/>
          <w:color w:val="000000"/>
          <w:sz w:val="28"/>
        </w:rPr>
        <w:t>
      </w:t>
      </w:r>
      <w:r>
        <w:rPr>
          <w:rFonts w:ascii="Times New Roman"/>
          <w:b w:val="false"/>
          <w:i w:val="false"/>
          <w:color w:val="000000"/>
          <w:sz w:val="28"/>
        </w:rPr>
        <w:t>19) ақпараттандыру саласындағы уәкілетті органмен келісім бойынша, Қазақстан Республикасының заңнамасына сәйкес мемлекеттік қызмет көрсету үдерісін автоматтандыруды қамтамасыз ету;</w:t>
      </w:r>
      <w:r>
        <w:br/>
      </w:r>
      <w:r>
        <w:rPr>
          <w:rFonts w:ascii="Times New Roman"/>
          <w:b w:val="false"/>
          <w:i w:val="false"/>
          <w:color w:val="000000"/>
          <w:sz w:val="28"/>
        </w:rPr>
        <w:t>
      </w:t>
      </w:r>
      <w:r>
        <w:rPr>
          <w:rFonts w:ascii="Times New Roman"/>
          <w:b w:val="false"/>
          <w:i w:val="false"/>
          <w:color w:val="000000"/>
          <w:sz w:val="28"/>
        </w:rPr>
        <w:t>20) ақпараттандыру туралы Қазақстан Республикасының заңнамасына сәйкес көрсетілетін электрондық қызметтерді дамыту бойынша жергілікті бюджеттен қаржыландырылатын атқарушы органдарға көмек көрсету;</w:t>
      </w:r>
      <w:r>
        <w:br/>
      </w:r>
      <w:r>
        <w:rPr>
          <w:rFonts w:ascii="Times New Roman"/>
          <w:b w:val="false"/>
          <w:i w:val="false"/>
          <w:color w:val="000000"/>
          <w:sz w:val="28"/>
        </w:rPr>
        <w:t>
      </w:t>
      </w:r>
      <w:r>
        <w:rPr>
          <w:rFonts w:ascii="Times New Roman"/>
          <w:b w:val="false"/>
          <w:i w:val="false"/>
          <w:color w:val="000000"/>
          <w:sz w:val="28"/>
        </w:rPr>
        <w:t>21) мемлекеттік наградалармен марапаттау үшін құжаттарды дайындауды ұйымдастыру;</w:t>
      </w:r>
      <w:r>
        <w:br/>
      </w:r>
      <w:r>
        <w:rPr>
          <w:rFonts w:ascii="Times New Roman"/>
          <w:b w:val="false"/>
          <w:i w:val="false"/>
          <w:color w:val="000000"/>
          <w:sz w:val="28"/>
        </w:rPr>
        <w:t>
      </w:t>
      </w:r>
      <w:r>
        <w:rPr>
          <w:rFonts w:ascii="Times New Roman"/>
          <w:b w:val="false"/>
          <w:i w:val="false"/>
          <w:color w:val="000000"/>
          <w:sz w:val="28"/>
        </w:rPr>
        <w:t>22) жеке және заңды тұлғалардың өтініштерін есептеуді және қарауды қамтамасыз етеді, әкімнің, әкім орынбасарларының және "Көкпекті ауданы әкімінің аппараты" мемлекеттік мекемесі басшысының азаматтарды жеке қабылдау жүргізулерін ұйымдастыру;</w:t>
      </w:r>
      <w:r>
        <w:br/>
      </w:r>
      <w:r>
        <w:rPr>
          <w:rFonts w:ascii="Times New Roman"/>
          <w:b w:val="false"/>
          <w:i w:val="false"/>
          <w:color w:val="000000"/>
          <w:sz w:val="28"/>
        </w:rPr>
        <w:t>
      </w:t>
      </w:r>
      <w:r>
        <w:rPr>
          <w:rFonts w:ascii="Times New Roman"/>
          <w:b w:val="false"/>
          <w:i w:val="false"/>
          <w:color w:val="000000"/>
          <w:sz w:val="28"/>
        </w:rPr>
        <w:t>23) Азаматтық қорғаныс, жұмылдыру дайындығы және төтенше жағдайлардың алдын-алу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24) Қазақстан Республикасының заңнамасымен қарастырылған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органдармен дайындалған, әкім және аудан әкімдігінің актілер жобасы бойынша тұжырымдама дайындау және сараптама жүргізуді жүзеге асыру;</w:t>
      </w:r>
      <w:r>
        <w:br/>
      </w:r>
      <w:r>
        <w:rPr>
          <w:rFonts w:ascii="Times New Roman"/>
          <w:b w:val="false"/>
          <w:i w:val="false"/>
          <w:color w:val="000000"/>
          <w:sz w:val="28"/>
        </w:rPr>
        <w:t>
      </w:t>
      </w:r>
      <w:r>
        <w:rPr>
          <w:rFonts w:ascii="Times New Roman"/>
          <w:b w:val="false"/>
          <w:i w:val="false"/>
          <w:color w:val="000000"/>
          <w:sz w:val="28"/>
        </w:rPr>
        <w:t>2) Аудан әкімінің және оның орынбасарларының, "Көкпекті ауданы әкімінің аппараты" мемлекеттік мекемесі басшысының тапсырмалары бойынша әкім және аудан әкімдігінің актілер жобасын дайындау;</w:t>
      </w:r>
      <w:r>
        <w:br/>
      </w:r>
      <w:r>
        <w:rPr>
          <w:rFonts w:ascii="Times New Roman"/>
          <w:b w:val="false"/>
          <w:i w:val="false"/>
          <w:color w:val="000000"/>
          <w:sz w:val="28"/>
        </w:rPr>
        <w:t>
      </w:t>
      </w:r>
      <w:r>
        <w:rPr>
          <w:rFonts w:ascii="Times New Roman"/>
          <w:b w:val="false"/>
          <w:i w:val="false"/>
          <w:color w:val="000000"/>
          <w:sz w:val="28"/>
        </w:rPr>
        <w:t>3) Аудан әкімінің және оның орынбасарларының, "Көкпекті ауданы әкімінің аппараты" мемлекеттік мекемесі басшысының актілерінін және тапсырмаларының орындалуына тексеру жүргізуді ұйымдастыру және қатысу;</w:t>
      </w:r>
      <w:r>
        <w:br/>
      </w:r>
      <w:r>
        <w:rPr>
          <w:rFonts w:ascii="Times New Roman"/>
          <w:b w:val="false"/>
          <w:i w:val="false"/>
          <w:color w:val="000000"/>
          <w:sz w:val="28"/>
        </w:rPr>
        <w:t>
      </w:t>
      </w:r>
      <w:r>
        <w:rPr>
          <w:rFonts w:ascii="Times New Roman"/>
          <w:b w:val="false"/>
          <w:i w:val="false"/>
          <w:color w:val="000000"/>
          <w:sz w:val="28"/>
        </w:rPr>
        <w:t>4) Аудан әкімінің және оның орынбасарларының, "Көкпекті ауданы әкімінің аппараты" мемлекеттік мекемесі басшысының тапсырмаларын орындамағаны немесе шалаорындағаны үшін жауапкершілігі тралы ұсыныстар енгізу;</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қолданыстағы заңдарға сәйкес басқа да құқықтарды жүзеге асыру. </w:t>
      </w:r>
      <w:r>
        <w:br/>
      </w:r>
      <w:r>
        <w:rPr>
          <w:rFonts w:ascii="Times New Roman"/>
          <w:b w:val="false"/>
          <w:i w:val="false"/>
          <w:color w:val="000000"/>
          <w:sz w:val="28"/>
        </w:rPr>
        <w:t>
</w:t>
      </w:r>
    </w:p>
    <w:bookmarkStart w:name="z68" w:id="2"/>
    <w:p>
      <w:pPr>
        <w:spacing w:after="0"/>
        <w:ind w:left="0"/>
        <w:jc w:val="left"/>
      </w:pPr>
      <w:r>
        <w:rPr>
          <w:rFonts w:ascii="Times New Roman"/>
          <w:b/>
          <w:i w:val="false"/>
          <w:color w:val="000000"/>
        </w:rPr>
        <w:t xml:space="preserve"> 3. Әкім аппаратының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Аудан әкім аппаратына басшылықты, "Көкпекті ауданы әкімінің аппараты" мемлекеттік мекемесіне жүктелген міндеттердің орындалуына және оның функцияларын жүзеге асыруға дербес жауапты болатын аппарат басшысы жүзеге асырады.</w:t>
      </w:r>
      <w:r>
        <w:br/>
      </w:r>
      <w:r>
        <w:rPr>
          <w:rFonts w:ascii="Times New Roman"/>
          <w:b w:val="false"/>
          <w:i w:val="false"/>
          <w:color w:val="000000"/>
          <w:sz w:val="28"/>
        </w:rPr>
        <w:t>
      </w:t>
      </w:r>
      <w:r>
        <w:rPr>
          <w:rFonts w:ascii="Times New Roman"/>
          <w:b w:val="false"/>
          <w:i w:val="false"/>
          <w:color w:val="000000"/>
          <w:sz w:val="28"/>
        </w:rPr>
        <w:t xml:space="preserve">20. "Көкпекті ауданы әкімінің аппараты" мемлекеттік мекемесінің басшысын аудан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 xml:space="preserve">21. "Көкпекті ауданы әкімінің аппараты" мемлекеттік мекемесі басшысының өкілеттігі: </w:t>
      </w:r>
      <w:r>
        <w:br/>
      </w:r>
      <w:r>
        <w:rPr>
          <w:rFonts w:ascii="Times New Roman"/>
          <w:b w:val="false"/>
          <w:i w:val="false"/>
          <w:color w:val="000000"/>
          <w:sz w:val="28"/>
        </w:rPr>
        <w:t>
      </w:t>
      </w:r>
      <w:r>
        <w:rPr>
          <w:rFonts w:ascii="Times New Roman"/>
          <w:b w:val="false"/>
          <w:i w:val="false"/>
          <w:color w:val="000000"/>
          <w:sz w:val="28"/>
        </w:rPr>
        <w:t xml:space="preserve">1) "Көкпекті ауданы әкімінің аппараты" мемлекеттік мекемесінің регламентіне сәйкес "Е-4", "Е-5" санаттарындағы мемлекеттік қызметшілерін және техникалық жұмысшыларды жұмысқа қабылдайды және жұмыстан босатады, бұйрықтарға қол қояды; </w:t>
      </w:r>
      <w:r>
        <w:br/>
      </w:r>
      <w:r>
        <w:rPr>
          <w:rFonts w:ascii="Times New Roman"/>
          <w:b w:val="false"/>
          <w:i w:val="false"/>
          <w:color w:val="000000"/>
          <w:sz w:val="28"/>
        </w:rPr>
        <w:t>
      </w:t>
      </w:r>
      <w:r>
        <w:rPr>
          <w:rFonts w:ascii="Times New Roman"/>
          <w:b w:val="false"/>
          <w:i w:val="false"/>
          <w:color w:val="000000"/>
          <w:sz w:val="28"/>
        </w:rPr>
        <w:t>2) "Көкпекті ауданы әкімінің аппараты" мемлекеттік мекемесінің құрылымдық бөлімшелері туралы ережелерді бекітеді;</w:t>
      </w:r>
      <w:r>
        <w:br/>
      </w:r>
      <w:r>
        <w:rPr>
          <w:rFonts w:ascii="Times New Roman"/>
          <w:b w:val="false"/>
          <w:i w:val="false"/>
          <w:color w:val="000000"/>
          <w:sz w:val="28"/>
        </w:rPr>
        <w:t>
      </w:t>
      </w:r>
      <w:r>
        <w:rPr>
          <w:rFonts w:ascii="Times New Roman"/>
          <w:b w:val="false"/>
          <w:i w:val="false"/>
          <w:color w:val="000000"/>
          <w:sz w:val="28"/>
        </w:rPr>
        <w:t>3) "Көкпекті ауданы әкімінің аппараты" мемлекеттік мекемесі атынан мемлекеттік органдарда және басқа да ұйымдарда өкілдік етеді;</w:t>
      </w:r>
      <w:r>
        <w:br/>
      </w:r>
      <w:r>
        <w:rPr>
          <w:rFonts w:ascii="Times New Roman"/>
          <w:b w:val="false"/>
          <w:i w:val="false"/>
          <w:color w:val="000000"/>
          <w:sz w:val="28"/>
        </w:rPr>
        <w:t>
      </w:t>
      </w:r>
      <w:r>
        <w:rPr>
          <w:rFonts w:ascii="Times New Roman"/>
          <w:b w:val="false"/>
          <w:i w:val="false"/>
          <w:color w:val="000000"/>
          <w:sz w:val="28"/>
        </w:rPr>
        <w:t>4) Жемқорлыққа қарсы күрес бойынша қажетті шаралар қабылдайды және осы үшін дербес жауапты болады;</w:t>
      </w:r>
      <w:r>
        <w:br/>
      </w:r>
      <w:r>
        <w:rPr>
          <w:rFonts w:ascii="Times New Roman"/>
          <w:b w:val="false"/>
          <w:i w:val="false"/>
          <w:color w:val="000000"/>
          <w:sz w:val="28"/>
        </w:rPr>
        <w:t>
      </w:t>
      </w:r>
      <w:r>
        <w:rPr>
          <w:rFonts w:ascii="Times New Roman"/>
          <w:b w:val="false"/>
          <w:i w:val="false"/>
          <w:color w:val="000000"/>
          <w:sz w:val="28"/>
        </w:rPr>
        <w:t>5) Қолданыстағы заңнамаға сәйкес басқа өкілдікті жүзеге асырады.</w:t>
      </w:r>
      <w:r>
        <w:br/>
      </w:r>
      <w:r>
        <w:rPr>
          <w:rFonts w:ascii="Times New Roman"/>
          <w:b w:val="false"/>
          <w:i w:val="false"/>
          <w:color w:val="000000"/>
          <w:sz w:val="28"/>
        </w:rPr>
        <w:t>
      </w:t>
      </w:r>
      <w:r>
        <w:rPr>
          <w:rFonts w:ascii="Times New Roman"/>
          <w:b w:val="false"/>
          <w:i w:val="false"/>
          <w:color w:val="000000"/>
          <w:sz w:val="28"/>
        </w:rPr>
        <w:t>6) "Көкпекті ауданы әкімінің аппараты" мемлекеттік мекемесі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8" w:id="3"/>
    <w:p>
      <w:pPr>
        <w:spacing w:after="0"/>
        <w:ind w:left="0"/>
        <w:jc w:val="left"/>
      </w:pPr>
      <w:r>
        <w:rPr>
          <w:rFonts w:ascii="Times New Roman"/>
          <w:b/>
          <w:i w:val="false"/>
          <w:color w:val="000000"/>
        </w:rPr>
        <w:t xml:space="preserve"> 4. Әкімінің аппаратының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"Көкпекті ауданы әкімінің аппараты" мемлекеттік мекемесінде заңнамада көзделген жағдайларда жедел басқару құқығында оқшауланған мүлік болуы мүмкін. </w:t>
      </w:r>
      <w:r>
        <w:br/>
      </w:r>
      <w:r>
        <w:rPr>
          <w:rFonts w:ascii="Times New Roman"/>
          <w:b w:val="false"/>
          <w:i w:val="false"/>
          <w:color w:val="000000"/>
          <w:sz w:val="28"/>
        </w:rPr>
        <w:t>
      </w:t>
      </w:r>
      <w:r>
        <w:rPr>
          <w:rFonts w:ascii="Times New Roman"/>
          <w:b w:val="false"/>
          <w:i w:val="false"/>
          <w:color w:val="000000"/>
          <w:sz w:val="28"/>
        </w:rPr>
        <w:t>23. "Көкпекті ауданы әкімінің аппараты" мемлекеттік мекемесінің мүлкі оған меншік иесі берген мүлік есебінен Қазақстан Республикасының қолданыстағы заңнамасына сәйкес қалыптастырылады.</w:t>
      </w:r>
      <w:r>
        <w:br/>
      </w:r>
      <w:r>
        <w:rPr>
          <w:rFonts w:ascii="Times New Roman"/>
          <w:b w:val="false"/>
          <w:i w:val="false"/>
          <w:color w:val="000000"/>
          <w:sz w:val="28"/>
        </w:rPr>
        <w:t>
      </w:t>
      </w:r>
      <w:r>
        <w:rPr>
          <w:rFonts w:ascii="Times New Roman"/>
          <w:b w:val="false"/>
          <w:i w:val="false"/>
          <w:color w:val="000000"/>
          <w:sz w:val="28"/>
        </w:rPr>
        <w:t>24. "Көкпекті ауданы әкімінің аппараты" мемлекеттік мекемесіне бекітілген мүлік комуналдық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"Көкпекті ауданы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3" w:id="4"/>
    <w:p>
      <w:pPr>
        <w:spacing w:after="0"/>
        <w:ind w:left="0"/>
        <w:jc w:val="left"/>
      </w:pPr>
      <w:r>
        <w:rPr>
          <w:rFonts w:ascii="Times New Roman"/>
          <w:b/>
          <w:i w:val="false"/>
          <w:color w:val="000000"/>
        </w:rPr>
        <w:t xml:space="preserve"> 5. Әкім аппаратын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"Көкпекті ауданы әкімінің аппараты" мемлекеттік мекемесін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