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0843" w14:textId="b1c0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Көкпекті ауданының бюджеті туралы" Көкпекті аудандық мәслихатының 2014 жылғы 24 желтоқсандағы № 30-2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2015 жылғы 14 шілдедегі N 37-4/1 шешімі. Шығыс Қазақстан облысының Әділет департаментінде 2015 жылғы 23 шілдеде N 4050 болып тіркелді. Күші жойылды - Шығыс Қазақстан облысы Көкпекті аудандық мәслихатының 2015 жылғы 23 желтоқсандағы N 42-3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Көкпекті аудандық мәслихатының 23.12.2015 N 42-3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Шығыс Қазақстан облыстық мәслихатының "2015-2017 жылдарға арналған облыстық бюджет туралы" Шығыс Қазақстан облыстық мәслихатының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2015 жылғы 1 шілдедегі № 29/345-V (нормативтік құқықтық актілердің мемлекеттік тіркеу Тізілімінде № 4017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Көкпекті ауданының бюджеті туралы" Көкпекті аудандық мәслихатының 2014 жылғы 24 желтоқсандағы № 30-2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3613 тіркелген, "Жұлдыз"-"Новая жизнь" газетінің 2015 жылғы 18 қаңтардағы № 4-5, 2015 жылғы 1 ақпандағы № 8-9, 2015 жылғы 8 ақпандағы № 10-11, 2015 жылғы 15 ақпандағы № 12-13, 2015 жылғы 22 ақпандағы № 15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 кірістер – 3 732 067,4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– 461 457,0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– 9 162,0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бюджеттен берілген кредиттер бойынша сыйақылар – 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20 498,5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3 226 811,0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– 2 613 678,0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– 10 262,0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пайдаланылатын қалдықтары – 3 876,9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шығындар – 3 721 805,4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жергілікті атқарушы органдардың қарыздар бойынша сыйақылар мен өзге де төлемдерді төлеу бойынша борышына қызмет көрсету – 12,0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"5. 2015 жылға арналған аудандық бюджетте мұқтаж азаматтардың жеке санаттарына арналған әлеуметтік көмекке облыстық бюджеттен 38 793,0 мың теңге көлемінде ағымдағы нысаналы трансферттер ескерілсін.";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төрағасы,Көкпекті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14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37-4/1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 шешіміне 1 қосымша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865"/>
        <w:gridCol w:w="687"/>
        <w:gridCol w:w="6666"/>
        <w:gridCol w:w="35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3 732 067,4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461 457,0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меншіктен түсетін 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бюджеттен қаржыландырылатын мемлекеттік мекемелер ұйымдастыратын мемлекеттік сатып алуды өткізуден түсетін ақша 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 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 капиталды сатудан түсетін 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 материалдық емес 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 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3 226 811,0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 басқарудың жоғары тұрған органдарынан түсетiн 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3 226 811,0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3 226 811,0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 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ішкі 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қаражаттарының пайдаланылатын 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қаражаты 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672"/>
        <w:gridCol w:w="1202"/>
        <w:gridCol w:w="847"/>
        <w:gridCol w:w="5228"/>
        <w:gridCol w:w="35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3 721 805,4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458 366,5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341 215,1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111 221,7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110 636,7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115 727,4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2 220 882,6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209 819,3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209 819,3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71 936,3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1 878 376,3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1 878 376,3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1 786 911,3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327 775,0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215 017,2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215 017,2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104 759,8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104 759,8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159 857,8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73 775,3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64 280,3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202 777,8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107 540,4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107 540,4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107 540,4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133 065,7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52 229,7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41 938,7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159 036,1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159 036,1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155 177,1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 операцияларының сальдосы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