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39b27" w14:textId="1939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ауданының шалғайдағы елді мекендерде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2015 жылғы 31 шілдедегі № 186 қаулысы. Шығыс Қазақстан облысының Әділет департаментінде 2015 жылғы 13 тамызда № 4107 болып тіркелді. Күші жойылды - Шығыс Қазақстан облысы Көкпекті ауданы әкімдігінің 2016 жылғы 16 наурыздағы № 75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Көкпекті ауданы әкімдігінің 16.03.2016 № 75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күннен бастап күшіне енеді).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"Автомобиль көлігі туралы" Қазақстан Республикасының 2003 жылғы 4 шілдедегі Заңының </w:t>
      </w:r>
      <w:r>
        <w:rPr>
          <w:rFonts w:ascii="Times New Roman"/>
          <w:b w:val="false"/>
          <w:i w:val="false"/>
          <w:color w:val="000000"/>
          <w:sz w:val="28"/>
        </w:rPr>
        <w:t>14-бабы</w:t>
      </w: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Көкпекті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Көкпекті ауданының шалғайдағы елді мекендерде тұратын балаларды жалпы білім беретін мектептерге тасымалдаудың схемасы мен тәртібі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Сагандыков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әкімдігінің</w:t>
            </w:r>
            <w:r>
              <w:br/>
            </w:r>
            <w:r>
              <w:rPr>
                <w:rFonts w:ascii="Times New Roman"/>
                <w:b w:val="false"/>
                <w:i w:val="false"/>
                <w:color w:val="000000"/>
                <w:sz w:val="20"/>
              </w:rPr>
              <w:t>2015 жылғы "31 " шілдедегі</w:t>
            </w:r>
            <w:r>
              <w:br/>
            </w:r>
            <w:r>
              <w:rPr>
                <w:rFonts w:ascii="Times New Roman"/>
                <w:b w:val="false"/>
                <w:i w:val="false"/>
                <w:color w:val="000000"/>
                <w:sz w:val="20"/>
              </w:rPr>
              <w:t>№ 186 қаулысына 1 қосымша</w:t>
            </w:r>
          </w:p>
        </w:tc>
      </w:tr>
    </w:tbl>
    <w:bookmarkStart w:name="z10" w:id="0"/>
    <w:p>
      <w:pPr>
        <w:spacing w:after="0"/>
        <w:ind w:left="0"/>
        <w:jc w:val="left"/>
      </w:pPr>
      <w:r>
        <w:rPr>
          <w:rFonts w:ascii="Times New Roman"/>
          <w:b/>
          <w:i w:val="false"/>
          <w:color w:val="000000"/>
        </w:rPr>
        <w:t xml:space="preserve"> Көкпекті ауданының шалғайдағы елді мекендерде тұратын балаларды жалпы білім беретін мектептерге тасымалдаудың схемасы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5710"/>
        <w:gridCol w:w="5768"/>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Тура бағыт</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Кері бағыт</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Қарамойыл ауылы, автобустың аялдамасынан 50 метр қашықтықтағы алаң; Көкпекті ауданы әкімдігінің "А.С. Пушкин атындағы орта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 әкімдігінің "А.С. Пушкин атындағы орта мектебі" коммуналдық мемлекеттік мекемесінің алдындағы алаң; Қарамойыл ауылы, автобустың аялдамасынан 50 метр қашықтытағы алаң.</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ауылы, автобустың аялдамасынан 50 метр қашықтықтағы алаң; Көкпекті ауданы әкімдігінің "М.Әуезов атындағы орта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 әкімдігінің "М. Әуезов атындағы орта мектебі" коммуналдық мемлекеттік мекемесінің алдындағы алаң; Ақсу ауылы, автобустың аялдамасынан 50 метр қашықтықтағы алаң.</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Үшкөмей ауылы, автобустың аялдамасынан 50 метр қашықтықтағы алаң; Көкпекті ауданы әкімдігінің "М.Әуезов атындағы орта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 әкімдігінің "М. Әуезов атындағы орта мектебі" коммуналдық мемлекеттік мекемесінің алдындағы алаң; Үшкөмей ауылы, автобустың аялдамасынан 50 метр қашықтықтағы алаң.</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Қарамойыл ауылы, автобустың аялдамасынан 50 метр қашықтықтағы алаң; Көкпекті ауданы әкімдігінің "Үлкенбөкен мектеп - балабақша кешені"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 әкімдігінің "Үлкенбөкен мектеп - балабақша кешені " коммуналдық мемлекеттік мекемесінің алдындағы алаң; Қарамойыл ауылы, автобустың аялдамасынан 50 метр қашықтықтағы алаң.</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Жансары ауылы, автобустың аялдамасынан 50 метр қашықтықтағы алаң; Көкпекті ауданы әкімдігінің "Үлкенбөкен мектеп - балабақша кешені"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 әкімдігінің "Үлкенбөкен мектеп - балабақша кешені " коммуналдық мемлекеттік мекемесінің алдындағы алаң; Жансары ауылы, автобустың аялдамасынан 50 метр қашықтықтағы алаң.</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Жанажол ауылы, автобустың аялдамасынан 50 метр қашықтықтағы алаң; Көкпекті ауданы әкімдігінің "Октябрь мектеп-балабақша кешені"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Көкпекті ауданы әкімдігінің "Октябрь мектеп-балабақша кешені" коммуналдық мемлекеттік мекемесінің алдындағы алаң; Жанажол ауылы, автобустың аялдамасынан 50 метр қашықтықтағы алаң;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Қойтас ауылы, автобустың аялдамасынан 50 метр қашықтықтағы алаң; Көкпекті ауданы әкімдігінің "Октябрь мектеп-балабақша кешені"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 әкімдігінің "Октябрь мектеп-балабақша кешені" коммуналдық мемлекеттік мекемесінің алдындағы алаң; Қойтас ауылы, автобустың аялдамасынан 50 метр қашықтықтағы алаң.</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ауылы, автобустың аялдамасынан 50 метр қашықтықтағы алаң; Көкпекті ауданы әкімдігінің "Көкпекті орта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 әкімдігінің "Көкпекті орта мектебі" коммуналдық мемлекеттік мекемесінің алдындағы алаң; Көкпекті ауылы, автобустың аялдамасынан 50 метр қашықтықтағы алаң.</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ауылы, автобустың аялдамасынан 50 метр қашықтықтағы алаң; Көкпекті ауданы әкімдігінің "Ж. Шайжүнісов атындағы орта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 әкімдігінің "Ж. Шайжүнісов атындағы орта мектебі" коммуналдық мемлекеттік мекемесінің алдындағы алаң; Көкпекті ауылы, автобустың аялдамасынан 50 метр қашықтықтағы алаң.</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Самар ауылы, автобустың аялдамасынан 50 метр қашықтықтағы алаң; Көкпекті ауданы әкімдігінің "Самар бастауыш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Көкпекті ауданы әкімдігінің "Самар бастауыш мектебі" коммуналдық мемлекеттік мекемесінің алдындағы алаң; Самар ауылы, автобустың аялдамасынан 50 метр қашықтықтағы алаң.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Мелитополь ауылы, автобустың аялдамасынан 50 метр қашықтықтағы алаң; Көкпекті ауданы әкімдігінің "І. Жансүгіров атындағы орта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Көкпекті ауданы әкімдігінің "І. Жансүгіров атындағы орта мектебі " коммуналдық мемлекеттік мекемесінің алдындағы алаң; Мелитополь ауылы, автобустың аялдамасынан 50 метр қашықтықтағы алаң.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Песчанка ауылы, автобустың аялдамасынан 50 метр қашықтықтағы алаң; Көкпекті ауданы әкімдігінің "Палатцы орта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 әкімдігінің "Палатцы орта мектебі" коммуналдық мемлекеттік мекемесінің алдындағы алаң; Песчанка ауылы, автобустың аялдамасынан 50 метр қашықтықтағы алаң.</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ауылы, автобустың аялдамасынан 50 метр қашықтықтағы алаң; Көкпекті ауданы әкімдігінің "Қ. Аухадиев атындағы орта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Көкпекті ауданы әкімдігінің "Қ. Аухадиев атындағы орта мектебі" коммуналдық мемлекеттік мекемесінің алдындағы алаң; Өрнек ауылы, автобустың аялдамасынан 50 метр қашықтықтағы алаң.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ауылы, автобустың аялдамасынан 50 метр қашықтықтағы алаң; Көкпекті ауданы әкімдігінің "Қ. Аухадиев атындағы орта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Көкпекті ауданы әкімдігінің "Қ. Аухадиев атындағы орта мектебі" коммуналдық мемлекеттік мекемесінің алдындағы алаң; Қызылжұлдыз ауылы, автобустың аялдамасынан 50 метр қашықтықтағы алаң.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Черноярка ауылы, автобустың аялдамасынан 50 метр қашықтықтағы алаң; Көкпекті ауданы әкімдігінің "Преображенка орта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Көкпекті ауданы әкімдігінің "Преображенка орта мектебі" коммуналдық мемлекеттік мекемесінің алдындағы алаң; Черноярка ауылы, автобустың аялдамасынан 50 метр қашықтықтағы алаң.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Каменка ауылы, автобустың аялдамасынан 50 метр қашықтықтағы алаң; Көкпекті ауданы әкімдігінің "Преображенка орта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Көкпекті ауданы әкімдігінің "Преображенка орта мектебі" коммуналдық мемлекеттік мекемесінің алдындағы алаң; Каменка ауылы, автобустың аялдамасынан 50 метр қашықтықтағы алаң.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ауылы, автобустың аялдамасынан 50 метр қашықтықтағы алаң; Көкпекті ауданы әкімдігінің "Преображенка орта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Көкпекті ауданы әкімдігінің "Преображенка орта мектебі" коммуналдық мемлекеттік мекемесінің алдындағы алаң; Өрнек ауылы, автобустың аялдамасынан 50 метр қашықтықтағы алаң.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 ауылы, автобустың аялдамасынан 50 метр қашықтықтағы алаң; Көкпекті ауданы әкімдігінің "Преображенка орта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Көкпекті ауданы әкімдігінің "Преображенка орта мектебі" коммуналдық мемлекеттік мекемесінің алдындағы алаң; Қарғалы ауылы, автобустың аялдамасынан 50 метр қашықтықтағы алаң.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Новостройка ауылы, автобустың аялдамасынан 50 метр қашықтықтағы алаң; Көкпекті ауданы әкімдігінің "Ново-Тимофеевка орта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Көкпекті ауданы әкімдігінің "Ново-Тимофеевка орта мектебі" коммуналдық мемлекеттік мекемесінің алдындағы алаң; Новостройка ауылы, автобустың аялдамасынан 50 метр қашықтықтағы алаң.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Сулеймен ауылы, автобустың аялдамасынан 50 метр қашықтықтағы алаң; Көкпекті ауданы әкімдігінің Абай атындағы "Мектеп-бала бақша" кешені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Көкпекті ауданы әкімдігінің Абай атындағы "Мектеп-бала бақша" кешені коммуналдық мемлекеттік мекемесінің алдындағы алаң; Сулеймен ауылы, автобустың аялдамасынан 50 метр қашықтықтағы алаң.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Нура ауылы, автобустың аялдамасынан 50 метр қашықтықтағы алаң; Көкпекті ауданы әкімдігінің Абай атындағы "Мектеп-бала бақша" кешені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Көкпекті ауданы әкімдігінің Абай атындағы "Мектеп-бала бақша" кешені коммуналдық мемлекеттік мекемесінің алдындағы алаң; Нура ауылы, автобустың аялдамасынан 50 метр қашықтықтағы алаң.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Московка ауылы, автобустың аялдамасынан 50 метр қашықтықтағы алаң; Көкпекті ауданы әкімдігінің "Мариногорка орта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Көкпекті ауданы әкімдігінің "Мариногорка орта мектебі " коммуналдық мемлекеттік мекемесінің алдындағы алаң; Московка ауылы, автобустың аялдамасынан 50 метр қашықтықтағы алаң.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ауылы, автобустың аялдамасынан 50 метр қашықтықтағы алаң; Көкпекті ауданы әкімдігінің "Пантелеймоновка негізгі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Көкпекті ауданы әкімдігінің "Пантелеймоновка негізгі мектебі" коммуналдық мемлекеттік мекемесінің алдындағы алаң; Қайынды ауылы, автобустың аялдамасынан 50 метр қашықтықтағы алаң.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Ақтас ауылы, автобустың аялдамасынан 50 метр қашықтықтағы алаң; Көкпекті ауданы әкімдігінің "Куйбышев атындағы негізгі мектебі" коммуналдық мемлекеттік мекемесінің алдындағы алаң.</w:t>
            </w: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 әкімдігінің "Куйбышев атындағы негізгі</w:t>
            </w:r>
            <w:r>
              <w:br/>
            </w:r>
            <w:r>
              <w:rPr>
                <w:rFonts w:ascii="Times New Roman"/>
                <w:b w:val="false"/>
                <w:i w:val="false"/>
                <w:color w:val="000000"/>
                <w:sz w:val="20"/>
              </w:rPr>
              <w:t xml:space="preserve">
 мектебі" коммуналдық мемлекеттік мекемесінің алдындағы алаң; Ақтас ауылы, автобустың аялдамасынан 50 метр қашықтықтағы алаң.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 xml:space="preserve">2015 жылғы "31" шілдедегі </w:t>
            </w:r>
            <w:r>
              <w:br/>
            </w:r>
            <w:r>
              <w:rPr>
                <w:rFonts w:ascii="Times New Roman"/>
                <w:b w:val="false"/>
                <w:i w:val="false"/>
                <w:color w:val="000000"/>
                <w:sz w:val="20"/>
              </w:rPr>
              <w:t>№ 186 қаулысына 2 қосымша</w:t>
            </w:r>
          </w:p>
        </w:tc>
      </w:tr>
    </w:tbl>
    <w:bookmarkStart w:name="z26" w:id="1"/>
    <w:p>
      <w:pPr>
        <w:spacing w:after="0"/>
        <w:ind w:left="0"/>
        <w:jc w:val="left"/>
      </w:pPr>
      <w:r>
        <w:rPr>
          <w:rFonts w:ascii="Times New Roman"/>
          <w:b/>
          <w:i w:val="false"/>
          <w:color w:val="000000"/>
        </w:rPr>
        <w:t xml:space="preserve"> Көкпекті ауданының шалғайдағы елді мекендерде тұратын балаларды жалпы білім беретін мектептерге тасымалдаудың тәртібі</w:t>
      </w:r>
      <w:r>
        <w:br/>
      </w:r>
      <w:r>
        <w:rPr>
          <w:rFonts w:ascii="Times New Roman"/>
          <w:b/>
          <w:i w:val="false"/>
          <w:color w:val="000000"/>
        </w:rPr>
        <w:t>1. Балаларды тасымалдау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Балаларды тасымалдау жолаушылар мен багажды автомобиль көлігімен тасымалдау заңнамасының талаптарына сәйкес жабдықталған автобустармен, шағын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2. Балаларды тасымалдаушы (бұдан әрі – Тасымалдаушы) жолаушылар мен багажды тасымалдау заңнамасының талаптарын сақтаумен, өзіне тиесілі автобустарды тасымалдау үшін пайдаланатын білім беру ұйымы болып табылады.</w:t>
      </w:r>
      <w:r>
        <w:br/>
      </w:r>
      <w:r>
        <w:rPr>
          <w:rFonts w:ascii="Times New Roman"/>
          <w:b w:val="false"/>
          <w:i w:val="false"/>
          <w:color w:val="000000"/>
          <w:sz w:val="28"/>
        </w:rPr>
        <w:t>
      </w:t>
      </w:r>
      <w:r>
        <w:rPr>
          <w:rFonts w:ascii="Times New Roman"/>
          <w:b w:val="false"/>
          <w:i w:val="false"/>
          <w:color w:val="000000"/>
          <w:sz w:val="28"/>
        </w:rPr>
        <w:t>3. Тасымалдаушы тасымалдауды орындау алдында бұйрықпен балалардың тасымалдауын ұйымдастыру туралы шешімді ресімдейді, онда жүргізушінің, еріп жүрушілердің міндеттерін, жүру маршрутын және балалардың қауіпсіздігін қамтамасыз ету жөніндегі іс-шаралар регламенттелінеді.</w:t>
      </w:r>
      <w:r>
        <w:br/>
      </w:r>
      <w:r>
        <w:rPr>
          <w:rFonts w:ascii="Times New Roman"/>
          <w:b w:val="false"/>
          <w:i w:val="false"/>
          <w:color w:val="000000"/>
          <w:sz w:val="28"/>
        </w:rPr>
        <w:t>
      </w:t>
      </w:r>
      <w:r>
        <w:rPr>
          <w:rFonts w:ascii="Times New Roman"/>
          <w:b w:val="false"/>
          <w:i w:val="false"/>
          <w:color w:val="000000"/>
          <w:sz w:val="28"/>
        </w:rPr>
        <w:t>4.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тасымалданатын балаларға дереу хабарлауға тиiс.</w:t>
      </w:r>
      <w:r>
        <w:br/>
      </w:r>
      <w:r>
        <w:rPr>
          <w:rFonts w:ascii="Times New Roman"/>
          <w:b w:val="false"/>
          <w:i w:val="false"/>
          <w:color w:val="000000"/>
          <w:sz w:val="28"/>
        </w:rPr>
        <w:t>
      </w:t>
      </w:r>
      <w:r>
        <w:rPr>
          <w:rFonts w:ascii="Times New Roman"/>
          <w:b w:val="false"/>
          <w:i w:val="false"/>
          <w:color w:val="000000"/>
          <w:sz w:val="28"/>
        </w:rPr>
        <w:t>5. Жол жағдайларының қолайсыз өзгеруi кезiнде, басқа жағдайлар кезiнде (қозғалысқа шек қою, бұл жағдайда жүргiзушi кестеге сәйкес жылдамдықты жоғарылатпай жүре алмайтын уақытша кедергiлердiң пайда болуы), кесте жылдамдықты төмендету жағына (қозғалыс уақыттарының артуына) түзетiлуі тиiс.</w:t>
      </w:r>
      <w:r>
        <w:br/>
      </w:r>
      <w:r>
        <w:rPr>
          <w:rFonts w:ascii="Times New Roman"/>
          <w:b w:val="false"/>
          <w:i w:val="false"/>
          <w:color w:val="000000"/>
          <w:sz w:val="28"/>
        </w:rPr>
        <w:t>
      </w:t>
      </w:r>
      <w:r>
        <w:rPr>
          <w:rFonts w:ascii="Times New Roman"/>
          <w:b w:val="false"/>
          <w:i w:val="false"/>
          <w:color w:val="000000"/>
          <w:sz w:val="28"/>
        </w:rPr>
        <w:t xml:space="preserve">6. Тасымалдаушы балаларды тасымалдайтын әрбiр автобусқа өз қызметкерлерінің санынан алғашқы дәрiгерлiк көмек көрсету әдiстерi бойынша дайындықтан және балаларды автобуспен тасымалдау кезінде қауiпсiздiгiн қамтамасыз ету бойынша арнайы нұсқамадан өткен жауапты еріп жүруші адамдарды белгiлейдi. </w:t>
      </w:r>
      <w:r>
        <w:br/>
      </w:r>
      <w:r>
        <w:rPr>
          <w:rFonts w:ascii="Times New Roman"/>
          <w:b w:val="false"/>
          <w:i w:val="false"/>
          <w:color w:val="000000"/>
          <w:sz w:val="28"/>
        </w:rPr>
        <w:t>
      </w:t>
      </w:r>
      <w:r>
        <w:rPr>
          <w:rFonts w:ascii="Times New Roman"/>
          <w:b w:val="false"/>
          <w:i w:val="false"/>
          <w:color w:val="000000"/>
          <w:sz w:val="28"/>
        </w:rPr>
        <w:t>7. Нұсқаманы жол қозғалысы қауiпсiздiгiн қамтамасыз етуге жауапты адам жүргізеді.</w:t>
      </w:r>
      <w:r>
        <w:br/>
      </w:r>
      <w:r>
        <w:rPr>
          <w:rFonts w:ascii="Times New Roman"/>
          <w:b w:val="false"/>
          <w:i w:val="false"/>
          <w:color w:val="000000"/>
          <w:sz w:val="28"/>
        </w:rPr>
        <w:t>
      </w:t>
      </w:r>
      <w:r>
        <w:rPr>
          <w:rFonts w:ascii="Times New Roman"/>
          <w:b w:val="false"/>
          <w:i w:val="false"/>
          <w:color w:val="000000"/>
          <w:sz w:val="28"/>
        </w:rPr>
        <w:t xml:space="preserve">8. Балаларды тасымалдау үшін Қазақстан Республикасының заңнамалық талаптарына жауап беретін жүргізушілерге рұқсат беріледі. </w:t>
      </w:r>
      <w:r>
        <w:br/>
      </w:r>
      <w:r>
        <w:rPr>
          <w:rFonts w:ascii="Times New Roman"/>
          <w:b w:val="false"/>
          <w:i w:val="false"/>
          <w:color w:val="000000"/>
          <w:sz w:val="28"/>
        </w:rPr>
        <w:t>
      </w:t>
      </w:r>
      <w:r>
        <w:rPr>
          <w:rFonts w:ascii="Times New Roman"/>
          <w:b w:val="false"/>
          <w:i w:val="false"/>
          <w:color w:val="000000"/>
          <w:sz w:val="28"/>
        </w:rPr>
        <w:t>9. Балаларды тасымалдау кезiнде автобустың жүргiзушiсiне мыналарға жол берілмейді:</w:t>
      </w:r>
      <w:r>
        <w:br/>
      </w:r>
      <w:r>
        <w:rPr>
          <w:rFonts w:ascii="Times New Roman"/>
          <w:b w:val="false"/>
          <w:i w:val="false"/>
          <w:color w:val="000000"/>
          <w:sz w:val="28"/>
        </w:rPr>
        <w:t>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10.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w:t>
      </w:r>
      <w:r>
        <w:rPr>
          <w:rFonts w:ascii="Times New Roman"/>
          <w:b w:val="false"/>
          <w:i w:val="false"/>
          <w:color w:val="000000"/>
          <w:sz w:val="28"/>
        </w:rPr>
        <w:t>11. Көлiк құралы жақындаған кезде ерiп жүрушiлер балалардың оның алдынан шығуына және жүру бөлiгiнде болуына жол бермейдi.</w:t>
      </w:r>
      <w:r>
        <w:br/>
      </w:r>
      <w:r>
        <w:rPr>
          <w:rFonts w:ascii="Times New Roman"/>
          <w:b w:val="false"/>
          <w:i w:val="false"/>
          <w:color w:val="000000"/>
          <w:sz w:val="28"/>
        </w:rPr>
        <w:t>
      </w:t>
      </w:r>
      <w:r>
        <w:rPr>
          <w:rFonts w:ascii="Times New Roman"/>
          <w:b w:val="false"/>
          <w:i w:val="false"/>
          <w:color w:val="000000"/>
          <w:sz w:val="28"/>
        </w:rPr>
        <w:t>12.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w:t>
      </w:r>
      <w:r>
        <w:rPr>
          <w:rFonts w:ascii="Times New Roman"/>
          <w:b w:val="false"/>
          <w:i w:val="false"/>
          <w:color w:val="000000"/>
          <w:sz w:val="28"/>
        </w:rPr>
        <w:t>13. Ерiп жүрушiлер автобусқа отырғызу және одан түсiру, автобус қозғалысы кезiнде және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14. Балаларды автобусқа отырғызу ерiп жүрушiлердің басшылығымен және жүргiзушiнiң бақылауымен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15. Сапар кезiнде ерiп жүрушiлер балалардың:</w:t>
      </w:r>
      <w:r>
        <w:br/>
      </w:r>
      <w:r>
        <w:rPr>
          <w:rFonts w:ascii="Times New Roman"/>
          <w:b w:val="false"/>
          <w:i w:val="false"/>
          <w:color w:val="000000"/>
          <w:sz w:val="28"/>
        </w:rPr>
        <w:t>
      </w:t>
      </w:r>
      <w:r>
        <w:rPr>
          <w:rFonts w:ascii="Times New Roman"/>
          <w:b w:val="false"/>
          <w:i w:val="false"/>
          <w:color w:val="000000"/>
          <w:sz w:val="28"/>
        </w:rPr>
        <w:t>1) салонда тұруына және жүруiне;</w:t>
      </w:r>
      <w:r>
        <w:br/>
      </w:r>
      <w:r>
        <w:rPr>
          <w:rFonts w:ascii="Times New Roman"/>
          <w:b w:val="false"/>
          <w:i w:val="false"/>
          <w:color w:val="000000"/>
          <w:sz w:val="28"/>
        </w:rPr>
        <w:t>
      </w:t>
      </w:r>
      <w:r>
        <w:rPr>
          <w:rFonts w:ascii="Times New Roman"/>
          <w:b w:val="false"/>
          <w:i w:val="false"/>
          <w:color w:val="000000"/>
          <w:sz w:val="28"/>
        </w:rPr>
        <w:t>2) есiктер мен терезелерге жантаюына;</w:t>
      </w:r>
      <w:r>
        <w:br/>
      </w:r>
      <w:r>
        <w:rPr>
          <w:rFonts w:ascii="Times New Roman"/>
          <w:b w:val="false"/>
          <w:i w:val="false"/>
          <w:color w:val="000000"/>
          <w:sz w:val="28"/>
        </w:rPr>
        <w:t>
      </w:t>
      </w:r>
      <w:r>
        <w:rPr>
          <w:rFonts w:ascii="Times New Roman"/>
          <w:b w:val="false"/>
          <w:i w:val="false"/>
          <w:color w:val="000000"/>
          <w:sz w:val="28"/>
        </w:rPr>
        <w:t>3) жоғарғы сөрелерге ауыр және орнықсыз заттарды қоюына;</w:t>
      </w:r>
      <w:r>
        <w:br/>
      </w:r>
      <w:r>
        <w:rPr>
          <w:rFonts w:ascii="Times New Roman"/>
          <w:b w:val="false"/>
          <w:i w:val="false"/>
          <w:color w:val="000000"/>
          <w:sz w:val="28"/>
        </w:rPr>
        <w:t>
      </w:t>
      </w:r>
      <w:r>
        <w:rPr>
          <w:rFonts w:ascii="Times New Roman"/>
          <w:b w:val="false"/>
          <w:i w:val="false"/>
          <w:color w:val="000000"/>
          <w:sz w:val="28"/>
        </w:rPr>
        <w:t>4) қол жүгiн өту жолдарына және кiреберiстегi (шыға берiстегi) алаңдарда орналастыруына;</w:t>
      </w:r>
      <w:r>
        <w:br/>
      </w:r>
      <w:r>
        <w:rPr>
          <w:rFonts w:ascii="Times New Roman"/>
          <w:b w:val="false"/>
          <w:i w:val="false"/>
          <w:color w:val="000000"/>
          <w:sz w:val="28"/>
        </w:rPr>
        <w:t>
      </w:t>
      </w:r>
      <w:r>
        <w:rPr>
          <w:rFonts w:ascii="Times New Roman"/>
          <w:b w:val="false"/>
          <w:i w:val="false"/>
          <w:color w:val="000000"/>
          <w:sz w:val="28"/>
        </w:rPr>
        <w:t>5) терезе ойықтарынан бастарын шығаруына;</w:t>
      </w:r>
      <w:r>
        <w:br/>
      </w:r>
      <w:r>
        <w:rPr>
          <w:rFonts w:ascii="Times New Roman"/>
          <w:b w:val="false"/>
          <w:i w:val="false"/>
          <w:color w:val="000000"/>
          <w:sz w:val="28"/>
        </w:rPr>
        <w:t>
      </w:t>
      </w:r>
      <w:r>
        <w:rPr>
          <w:rFonts w:ascii="Times New Roman"/>
          <w:b w:val="false"/>
          <w:i w:val="false"/>
          <w:color w:val="000000"/>
          <w:sz w:val="28"/>
        </w:rPr>
        <w:t>6) терезеден қоқысты және қандай болса да өзге заттарды тастауға;</w:t>
      </w:r>
      <w:r>
        <w:br/>
      </w:r>
      <w:r>
        <w:rPr>
          <w:rFonts w:ascii="Times New Roman"/>
          <w:b w:val="false"/>
          <w:i w:val="false"/>
          <w:color w:val="000000"/>
          <w:sz w:val="28"/>
        </w:rPr>
        <w:t>
      </w:t>
      </w:r>
      <w:r>
        <w:rPr>
          <w:rFonts w:ascii="Times New Roman"/>
          <w:b w:val="false"/>
          <w:i w:val="false"/>
          <w:color w:val="000000"/>
          <w:sz w:val="28"/>
        </w:rPr>
        <w:t>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r>
        <w:br/>
      </w:r>
      <w:r>
        <w:rPr>
          <w:rFonts w:ascii="Times New Roman"/>
          <w:b w:val="false"/>
          <w:i w:val="false"/>
          <w:color w:val="000000"/>
          <w:sz w:val="28"/>
        </w:rPr>
        <w:t>
      </w:t>
      </w:r>
      <w:r>
        <w:rPr>
          <w:rFonts w:ascii="Times New Roman"/>
          <w:b w:val="false"/>
          <w:i w:val="false"/>
          <w:color w:val="000000"/>
          <w:sz w:val="28"/>
        </w:rPr>
        <w:t>8) жолаушылардың денсаулығы мен өмiрiне қауiп төндiрмейтiн жағдайларда авариялық жабдықтарды пайдалануына;</w:t>
      </w:r>
      <w:r>
        <w:br/>
      </w:r>
      <w:r>
        <w:rPr>
          <w:rFonts w:ascii="Times New Roman"/>
          <w:b w:val="false"/>
          <w:i w:val="false"/>
          <w:color w:val="000000"/>
          <w:sz w:val="28"/>
        </w:rPr>
        <w:t>
      </w:t>
      </w:r>
      <w:r>
        <w:rPr>
          <w:rFonts w:ascii="Times New Roman"/>
          <w:b w:val="false"/>
          <w:i w:val="false"/>
          <w:color w:val="000000"/>
          <w:sz w:val="28"/>
        </w:rPr>
        <w:t>9) есiктердi ашуына;</w:t>
      </w:r>
      <w:r>
        <w:br/>
      </w:r>
      <w:r>
        <w:rPr>
          <w:rFonts w:ascii="Times New Roman"/>
          <w:b w:val="false"/>
          <w:i w:val="false"/>
          <w:color w:val="000000"/>
          <w:sz w:val="28"/>
        </w:rPr>
        <w:t>
      </w:t>
      </w:r>
      <w:r>
        <w:rPr>
          <w:rFonts w:ascii="Times New Roman"/>
          <w:b w:val="false"/>
          <w:i w:val="false"/>
          <w:color w:val="000000"/>
          <w:sz w:val="28"/>
        </w:rPr>
        <w:t>10) төбелесуiне, итерiсуiне, қимыл ойындарын ойнауға жол бермейдi.</w:t>
      </w:r>
      <w:r>
        <w:br/>
      </w:r>
      <w:r>
        <w:rPr>
          <w:rFonts w:ascii="Times New Roman"/>
          <w:b w:val="false"/>
          <w:i w:val="false"/>
          <w:color w:val="000000"/>
          <w:sz w:val="28"/>
        </w:rPr>
        <w:t>
      </w:t>
      </w:r>
      <w:r>
        <w:rPr>
          <w:rFonts w:ascii="Times New Roman"/>
          <w:b w:val="false"/>
          <w:i w:val="false"/>
          <w:color w:val="000000"/>
          <w:sz w:val="28"/>
        </w:rPr>
        <w:t>16. Тұрақтау (аялдау) кезiнде балаларды автобустан шығару алдыңғы есiк арқылы жүзеге асырылады. Автобустан бiрiншi болып ерiп жүрушi шығады. Тұрақтау (аялдау) кезiнде ерiп жүрушi автобустың алдыңғы бөлiгiнде тұруы және балалардың түсуiн және содан кейiн балалардың жолдың жүру бөлiгiне жүгiрiп шықпауын бақылау қажет.</w:t>
      </w:r>
      <w:r>
        <w:br/>
      </w:r>
      <w:r>
        <w:rPr>
          <w:rFonts w:ascii="Times New Roman"/>
          <w:b w:val="false"/>
          <w:i w:val="false"/>
          <w:color w:val="000000"/>
          <w:sz w:val="28"/>
        </w:rPr>
        <w:t>
      </w:t>
      </w:r>
      <w:r>
        <w:rPr>
          <w:rFonts w:ascii="Times New Roman"/>
          <w:b w:val="false"/>
          <w:i w:val="false"/>
          <w:color w:val="000000"/>
          <w:sz w:val="28"/>
        </w:rPr>
        <w:t>17. Автобустан шыққанда әрбiр бала жеке заттарын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r>
        <w:br/>
      </w:r>
      <w:r>
        <w:rPr>
          <w:rFonts w:ascii="Times New Roman"/>
          <w:b w:val="false"/>
          <w:i w:val="false"/>
          <w:color w:val="000000"/>
          <w:sz w:val="28"/>
        </w:rPr>
        <w:t>
      </w:t>
      </w:r>
      <w:r>
        <w:rPr>
          <w:rFonts w:ascii="Times New Roman"/>
          <w:b w:val="false"/>
          <w:i w:val="false"/>
          <w:color w:val="000000"/>
          <w:sz w:val="28"/>
        </w:rPr>
        <w:t>18. Түсiрген кезде ерiп жүрушiлер балалардың:</w:t>
      </w:r>
      <w:r>
        <w:br/>
      </w:r>
      <w:r>
        <w:rPr>
          <w:rFonts w:ascii="Times New Roman"/>
          <w:b w:val="false"/>
          <w:i w:val="false"/>
          <w:color w:val="000000"/>
          <w:sz w:val="28"/>
        </w:rPr>
        <w:t>
      </w:t>
      </w:r>
      <w:r>
        <w:rPr>
          <w:rFonts w:ascii="Times New Roman"/>
          <w:b w:val="false"/>
          <w:i w:val="false"/>
          <w:color w:val="000000"/>
          <w:sz w:val="28"/>
        </w:rPr>
        <w:t>1) есiкке қарай қозғалғанда төбелесуiне, итерiсуiне;</w:t>
      </w:r>
      <w:r>
        <w:br/>
      </w:r>
      <w:r>
        <w:rPr>
          <w:rFonts w:ascii="Times New Roman"/>
          <w:b w:val="false"/>
          <w:i w:val="false"/>
          <w:color w:val="000000"/>
          <w:sz w:val="28"/>
        </w:rPr>
        <w:t>
      </w:t>
      </w:r>
      <w:r>
        <w:rPr>
          <w:rFonts w:ascii="Times New Roman"/>
          <w:b w:val="false"/>
          <w:i w:val="false"/>
          <w:color w:val="000000"/>
          <w:sz w:val="28"/>
        </w:rPr>
        <w:t>2) баспалдақтардан секiруiне;</w:t>
      </w:r>
      <w:r>
        <w:br/>
      </w:r>
      <w:r>
        <w:rPr>
          <w:rFonts w:ascii="Times New Roman"/>
          <w:b w:val="false"/>
          <w:i w:val="false"/>
          <w:color w:val="000000"/>
          <w:sz w:val="28"/>
        </w:rPr>
        <w:t>
      </w:t>
      </w:r>
      <w:r>
        <w:rPr>
          <w:rFonts w:ascii="Times New Roman"/>
          <w:b w:val="false"/>
          <w:i w:val="false"/>
          <w:color w:val="000000"/>
          <w:sz w:val="28"/>
        </w:rPr>
        <w:t>3) көлiк құралын жолдың жүргiншi бөлiгiнен айналып өтуiне, оған шығуына;</w:t>
      </w:r>
      <w:r>
        <w:br/>
      </w:r>
      <w:r>
        <w:rPr>
          <w:rFonts w:ascii="Times New Roman"/>
          <w:b w:val="false"/>
          <w:i w:val="false"/>
          <w:color w:val="000000"/>
          <w:sz w:val="28"/>
        </w:rPr>
        <w:t>
      </w:t>
      </w:r>
      <w:r>
        <w:rPr>
          <w:rFonts w:ascii="Times New Roman"/>
          <w:b w:val="false"/>
          <w:i w:val="false"/>
          <w:color w:val="000000"/>
          <w:sz w:val="28"/>
        </w:rPr>
        <w:t>4) жүргiншi бөлiктiң маңында қимыл ойындар ойнауына жол бермейдi.</w:t>
      </w:r>
      <w:r>
        <w:br/>
      </w:r>
      <w:r>
        <w:rPr>
          <w:rFonts w:ascii="Times New Roman"/>
          <w:b w:val="false"/>
          <w:i w:val="false"/>
          <w:color w:val="000000"/>
          <w:sz w:val="28"/>
        </w:rPr>
        <w:t>
      </w:t>
      </w:r>
      <w:r>
        <w:rPr>
          <w:rFonts w:ascii="Times New Roman"/>
          <w:b w:val="false"/>
          <w:i w:val="false"/>
          <w:color w:val="000000"/>
          <w:sz w:val="28"/>
        </w:rPr>
        <w:t>19. Түсiргеннен кейiн ерiп жүрушiлер:</w:t>
      </w:r>
      <w:r>
        <w:br/>
      </w:r>
      <w:r>
        <w:rPr>
          <w:rFonts w:ascii="Times New Roman"/>
          <w:b w:val="false"/>
          <w:i w:val="false"/>
          <w:color w:val="000000"/>
          <w:sz w:val="28"/>
        </w:rPr>
        <w:t>
      </w:t>
      </w:r>
      <w:r>
        <w:rPr>
          <w:rFonts w:ascii="Times New Roman"/>
          <w:b w:val="false"/>
          <w:i w:val="false"/>
          <w:color w:val="000000"/>
          <w:sz w:val="28"/>
        </w:rPr>
        <w:t>1) жеткiзу орнына келген балаларды санап шығады;</w:t>
      </w:r>
      <w:r>
        <w:br/>
      </w:r>
      <w:r>
        <w:rPr>
          <w:rFonts w:ascii="Times New Roman"/>
          <w:b w:val="false"/>
          <w:i w:val="false"/>
          <w:color w:val="000000"/>
          <w:sz w:val="28"/>
        </w:rPr>
        <w:t>
      </w:t>
      </w:r>
      <w:r>
        <w:rPr>
          <w:rFonts w:ascii="Times New Roman"/>
          <w:b w:val="false"/>
          <w:i w:val="false"/>
          <w:color w:val="000000"/>
          <w:sz w:val="28"/>
        </w:rPr>
        <w:t>2) ұйымдасқан түрде оларды түсiру орнынан және автобустардың тұрақтау алаңшаларынан ерiп жүреді.</w:t>
      </w:r>
      <w:r>
        <w:br/>
      </w:r>
      <w:r>
        <w:rPr>
          <w:rFonts w:ascii="Times New Roman"/>
          <w:b w:val="false"/>
          <w:i w:val="false"/>
          <w:color w:val="000000"/>
          <w:sz w:val="28"/>
        </w:rPr>
        <w:t>
</w:t>
      </w:r>
    </w:p>
    <w:bookmarkStart w:name="z68" w:id="2"/>
    <w:p>
      <w:pPr>
        <w:spacing w:after="0"/>
        <w:ind w:left="0"/>
        <w:jc w:val="left"/>
      </w:pPr>
      <w:r>
        <w:rPr>
          <w:rFonts w:ascii="Times New Roman"/>
          <w:b/>
          <w:i w:val="false"/>
          <w:color w:val="000000"/>
        </w:rPr>
        <w:t xml:space="preserve"> 2. Қорытынды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20. Қаланың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