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539e" w14:textId="2645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Көкпекті ауданының бюджеті туралы" Көкпекті аудандық мәслихатының 2014 жылғы 24 желтоқсандағы № 30-2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2015 жылғы 21 тамыздағы N 38-2 шешімі. Шығыс Қазақстан облысының Әділет департаментінде 2015 жылғы 28 тамызда N 4121 болып тіркелді. Күші жойылды - Шығыс Қазақстан облысы Көкпекті аудандық мәслихатының 2015 жылғы 23 желтоқсандағы N 42-3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Көкпекті аудандық мәслихатының 23.12.2015 N 42-3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Шығыс Қазақстан облыстық мәслихатының "2015-2017 жылдарға арналған облыстық бюджет туралы" Шығыс Қазақстан облыстық мәслихатының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2015 жылғы 13 тамыздағы № 31/369-V (нормативтік құқықтық актілердің мемлекеттік тіркеу Тізілімінде № 4113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Көкпекті ауданының бюджеті туралы" Көкпекті аудандық мәслихатының 2014 жылғы 24 желтоқсандағы № 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3613 тіркелген, "Жұлдыз"-"Новая жизнь" газетінің 2015 жылғы 18 қаңтардағы № 4-5, 2015 жылғы 1 ақпандағы № 8-9, 2015 жылғы 8 ақпандағы № 10-11, 2015 жылғы 15 ақпандағы № 12-13, 2015 жылғы 22 ақпандағы № 15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"1) кірістер – 3 734 745,4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түсімдер – 461 457,0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– 9 162,0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бюджеттен берілген кредиттер бойынша сыйақылар – 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20 498,5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3 229 489,0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субвенциялар – 2 613 678,0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кредиттерді өтеу – 10 262,0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қаражаттарының пайдаланылатын қалдықтары – 3 876,9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шығындар – 3 718 883,4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атқарушы органдардың қарыздар бойынша сыйақылар мен өзге де төлемдерді төлеу бойынша борышына қызмет көрсету – 12,0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таза бюджеттік кредит беру – 46 225,0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56 487,0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10 262,0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қаржы активтерімен жасалатын операциялар бойынша сальдо – 5 600,0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бюджет тапшылығы (профициті) – -35 963,0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"6) бюджет тапшылығын қаржыландыру (профицитін пайдалану) – 35 963,0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Аудандық жергілікті атқарушы органының 2015 жылға арналған резерві 9 800,0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"8. 2 қосымшаға сәйкес 2015 жылға аудандық бюджетте республикалық бюджеттен 397 986,0 мың теңге сомасында ағымдағы нысаналы трансферттер ескерілсін.";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Көкпекті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21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962"/>
        <w:gridCol w:w="962"/>
        <w:gridCol w:w="6126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3 734 745,4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461 457,0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3 229 489,0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3 229 489,0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3 229 489,0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969"/>
        <w:gridCol w:w="1137"/>
        <w:gridCol w:w="969"/>
        <w:gridCol w:w="4943"/>
        <w:gridCol w:w="33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3 718 883,4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338 017,1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105 874,7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103 679,7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111 768,9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32 790,2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2 220 882,6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72 468,2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1 874 233,9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1 874 233,9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1 782 768,9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136 297,5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329 483,0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216 725,2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216 725,2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104 759,8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104 759,8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63 739,3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202 777,8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107 540,4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107 540,4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107 540,4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133 065,7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41 938,7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137 061,1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136 561,1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132 702,1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 операцияларының сальдосы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-35 963,0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21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республикалық бюджеттен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8132"/>
        <w:gridCol w:w="3573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Күнкөріс минимумы мөлшерінен төмен табыс табатын отбасыларға себепті ақшалай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Мемлекеттік қорынан нысаналы трансферт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сатылық жүйе бойынша біліктілікті арттырудан өткен мұғалімдерге еңбекақыны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төлеу жүйесінің жаңа моделі бойынша еңбекақы төлеуге және мемлекеттік қызметші болып табылмайтын, мемлекеттік мекемелер жұмысшыларының, сондай-ақ жергілікті бюджеттен қаржыландырылатын, мемлекеттік қазынашылық кәсіпорындар жұмысшыларының лауазымдық ақыларына ерекше еңбек жағдайлары үшін айсайынғы қосымша 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құқығын қамтамасәз ету және өсім сүру сапасын жақсартуға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материалдық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көмек төлеуге екінші деңгейдегі банктерге комиссиялық сыйақыға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дезинсекция және дератизация (инфекциялық және паразиттік аурулар табиғи ошақтары аумағында, сондай-ақ инфекциялық және паразиттік аурулар ошақтарында дезинсекциялау және дератизациялауды қоспағанда)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 деңгейлері арасында өкілеттілікті жіктеуге, 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органдарының агроөнеркісіптік кешенінің бөлімшелерін ұстау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жазу бөлімдерінің шаттық бірліктерін ұстау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