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9655" w14:textId="c009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Көкпекті ауданының бюджеті туралы" Көкпекті аудандық мәслихатының 2014 жылғы 24 желтоқсандағы № 30-2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2015 жылғы 03 желтоқсандағы N 41-2 шешімі. Шығыс Қазақстан облысының Әділет департаментінде 2015 жылғы 07 желтоқсанда N 4259 болып тіркелді. Күші жойылды - Шығыс Қазақстан облысы Көкпекті аудандық мәслихатының 2015 жылғы 23 желтоқсандағы N 42-3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Көкпекті аудандық мәслихатының 23.12.2015 N 42-3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Көкпекті ауданының бюджеті туралы" Көкпекті аудандық мәслихатының 2014 жылғы 24 желтоқсандағы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3613 тіркелген, "Жұлдыз"-"Новая жизнь" газетінің 2015 жылғы 18 қаңтардағы № 4-5, 2015 жылғы 1 ақпандағы № 8-9, 2015 жылғы 8 ақпандағы № 10-11, 2015 жылғы 15 ақпандағы № 12-13, 2015 жылғы 22 ақпандағы № 15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кірістер – 3 721 888,6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– 453 857,0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– 6 762,0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бюджеттен берілген кредиттер бойынша сыйақылар – 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17 498,5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3 229 632,2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– 2 613 678,0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– 10 262,0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3 876,9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3 706 082,6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атқарушы органдардың қарыздар бойынша сыйақылар мен өзге де төлемдерді төлеу бойынша борышына қызмет көрсету – 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5 544,0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Аудандық жергілікті атқарушы органының 2015 жылға арналған резерві 3 760,8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шешіміне 1 қосымша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20"/>
        <w:gridCol w:w="820"/>
        <w:gridCol w:w="6314"/>
        <w:gridCol w:w="3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3 721 888,6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 мемлекеттік мекемелер ұйымдастыратын мемлекеттік сатып алуды өткізуден түсетін ақша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 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3 229 632,2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жоғары тұрған органдарынан түсетiн 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3 229 632,2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3 229 632,2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 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ішкі 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қаражаттарының пайдаланылатын 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қаражаты 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72"/>
        <w:gridCol w:w="826"/>
        <w:gridCol w:w="5095"/>
        <w:gridCol w:w="3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3 706 082,6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452 548,1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340 508,8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103 386,3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222 891,1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110 646,3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2 236 926,7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212 099,2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212 099,2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1 875 314,7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1 875 314,7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1 786 860,7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149 512,8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103 484,7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103 484,7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108 240,8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108 240,8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181 296,9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86 767,1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60 917,8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201 703,8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127 171,7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122 351,9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113 612,8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 операцияларының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