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e09c" w14:textId="d48e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өткізу кезеңінде сайлаушылармен кездесу өткізу үшін үй-жайлар мен кандидаттардың үгіт баспа материалдарын орналастыру үшін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2015 жылғы 5 наурыздағы № 137 қаулысы. Шығыс Қазақстан облысының Әділет департаментінде 2015 жылғы 20 наурызда № 3766 болып тіркелді. Күші жойылды - Шығыс Қазақстан облысы Тарбағатай ауданы әкімдігінің 2024 жылғы 19 наурыздағы № 75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Тарбағатай ауданы әкімдігінің 19.03.2024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сайлау туралы"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 және "Қазақстан Республикасындағы жергілікті мемлекеттік басқару және өзін-өзі басқару туралы" Қазақстан Республикасының 2001 жылдың 23 қаңтардағы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округтер бойынша сайлау өткізу кезеңінде сайлаушылармен кездесу өткізу үшін үй-жайлар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мекендерде кандидаттардың үгiттiк баспа материалдарын орналастыру үшін орындар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Ауылдық округ әкімдері үгiттiк баспа материалдары орналастырылған орындарды стендтермен, тақталармен, тұғырлықтармен жарақтандыруды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орындалуына бақылау жасау аудан әкімінің орынбасары Қ.Мауадиновқа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 аумақтық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05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03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2015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А.Аққазин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 5 " 03 №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қаулысына1 қосымша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Сайлау өткізу кезеңінде сайлаушылар мен кездесу өткізу үшін үй-жайлар мен кандидаттардың үгіт баспа материалдарын орналастыру үшін орындарын белгілеу туралы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№ р/с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Ауылдық округ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Үй-жай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Мекен-жайы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ауылдық округі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Абылайхан көшесі, №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ауылы, Жамбыл көшесі, № 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ауылы, Бұланбаев көшесі, №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Қазпошта ғимараты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Жәнтікей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ауылы, Керімбай көшесі, №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үйі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ауылы, Қабанбай көшесі, №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ауылы, Қабанбай көшесі, №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орталығы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Қызыл-Кесік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Қызыл-Кесік ауылы, Үйрек ана көшесі, №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Маңырақ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Маңырақ ауылы, Дәулетбай көшесі, № 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ауылы, Сасан би көшесі, №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ауылы, Ботай көшесі, №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ауылы, Желтоқсан көшесі, № 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 5 " 03 № 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үгiттiк баспа материалдар орналастырылатын жерлер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№ р/с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Ауылдық округ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Мекен-жайы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Орналастыру орны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Абылайхан көшесі, №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ауылы, Жамбыл көшесі, № 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клубының алды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Жаңаауыл ауылы, Бұланбаев көшесі, № 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Жәнтікей ауылы, 7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 ғимаратының жанында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Жетіарал ауылы, Билялов көшесі, № 4-1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үйінің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ауылы, № 5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Құмкөл ауылы, Абай көшесі, № 14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Сасан би атындағы орта мектебінің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ауылы, М. Өзтүрік көшесінің бойында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Қызыл-Кесік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Қызыл-Кесік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Кіндікті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 амбулаторияның жанында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Маңырақ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Маңырақ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Ойшілік ауылы, Сасан би көшесі, № 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Сатпаев ауылы, Кемербаев көшесі, № 14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кітапхана ғимаратының алдында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Тұғыл ауылы, Желтоқсан көшесі, № 12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алдында 30 метр қашықтықта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