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5bbd" w14:textId="41e5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Тарбағатай аудандық мәслихатының 2014 жылғы 22 шілдедегі № 21-13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2015 жылғы 18 наурыздағы N 25-8 шешімі. Шығыс Қазақстан облысының Әділет департаментінде 2015 жылғы 08 сәуірде N 3852 болып тіркелді. Күші жойылды - Шығыс Қазақстан облысы Тарбағатай аудандық мәслихатының 2018 жылғы 2 шілдедегі № 27-6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Шығыс Қазақстан облысы Тарбағатай аудандық мәслихатының 02.07.2018 </w:t>
      </w:r>
      <w:r>
        <w:rPr>
          <w:rFonts w:ascii="Times New Roman"/>
          <w:b w:val="false"/>
          <w:i w:val="false"/>
          <w:color w:val="000000"/>
          <w:sz w:val="28"/>
        </w:rPr>
        <w:t>№ 27-6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6 - бабының </w:t>
      </w:r>
      <w:r>
        <w:rPr>
          <w:rFonts w:ascii="Times New Roman"/>
          <w:b w:val="false"/>
          <w:i w:val="false"/>
          <w:color w:val="000000"/>
          <w:sz w:val="28"/>
        </w:rPr>
        <w:t>2 - 3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көрсетудің мөлшерлерін белгілеудің және мұқтаж азаматтардың жекелеген санаттарының тізбесін айқындаудың Кағидаларын бекіту туралы" Тарбағатай аудандық мәслихатының 2014 жылғы 22 шілдедегі № 21-13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3459 нөмірімен тіркелді, "Тарбағатай" газетінің 2014 жылғы 4 қыркүйектегі № 74 санында жарияланды)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9. Атаулы күндер мен мереке күндеріне бір реттік әлеуметтік көмек азаматтардың мынадай санаттарына көрсетіледі:</w:t>
      </w:r>
      <w:r>
        <w:br/>
      </w:r>
      <w:r>
        <w:rPr>
          <w:rFonts w:ascii="Times New Roman"/>
          <w:b w:val="false"/>
          <w:i w:val="false"/>
          <w:color w:val="000000"/>
          <w:sz w:val="28"/>
        </w:rPr>
        <w:t xml:space="preserve">
      </w:t>
      </w:r>
      <w:r>
        <w:rPr>
          <w:rFonts w:ascii="Times New Roman"/>
          <w:b w:val="false"/>
          <w:i w:val="false"/>
          <w:color w:val="000000"/>
          <w:sz w:val="28"/>
        </w:rPr>
        <w:t>1) Ауғанстан аумағынан әскерлерді шығару күні, интернационалист-жауынгерлерді еске алу күні - 15 ақпан - басқа мемлекеттердің аумақтарындағы ұрыс қимылдарға қатысушыларға - 65000 (алпыс бес мың) теңге;</w:t>
      </w:r>
      <w:r>
        <w:br/>
      </w:r>
      <w:r>
        <w:rPr>
          <w:rFonts w:ascii="Times New Roman"/>
          <w:b w:val="false"/>
          <w:i w:val="false"/>
          <w:color w:val="000000"/>
          <w:sz w:val="28"/>
        </w:rPr>
        <w:t xml:space="preserve">
      </w:t>
      </w:r>
      <w:r>
        <w:rPr>
          <w:rFonts w:ascii="Times New Roman"/>
          <w:b w:val="false"/>
          <w:i w:val="false"/>
          <w:color w:val="000000"/>
          <w:sz w:val="28"/>
        </w:rPr>
        <w:t>2) Халықаралық әйелдер күні - 8 наурыз:</w:t>
      </w:r>
      <w:r>
        <w:br/>
      </w:r>
      <w:r>
        <w:rPr>
          <w:rFonts w:ascii="Times New Roman"/>
          <w:b w:val="false"/>
          <w:i w:val="false"/>
          <w:color w:val="000000"/>
          <w:sz w:val="28"/>
        </w:rPr>
        <w:t xml:space="preserve">
      </w:t>
      </w:r>
      <w:r>
        <w:rPr>
          <w:rFonts w:ascii="Times New Roman"/>
          <w:b w:val="false"/>
          <w:i w:val="false"/>
          <w:color w:val="000000"/>
          <w:sz w:val="28"/>
        </w:rPr>
        <w:t>"Алтын алқа", "Күміс алқа" алқаларымен, I және II дәрежелі "Ана даңқы" ордендерімен марапатталған немесе бұрын "Батыр ана" атағын алған көп балалы аналарға; төрт және одан асқан бірге тұратын кәмелетке толмаған,соның ішінде жалпы білім беретін орта мектептерде,күндізгі оқыту нысанында жоғары және орта кәсіптік оқу орындарында оқитын, кәмелетке толғаннан кейін оқу орындарын аяқтаған мерзімге дейін, бірақ 23 жастан аспайтын жасқа дейінгі балалары бар көп балалы отбасыларға - 10 000 (он мың) теңге;</w:t>
      </w:r>
      <w:r>
        <w:br/>
      </w:r>
      <w:r>
        <w:rPr>
          <w:rFonts w:ascii="Times New Roman"/>
          <w:b w:val="false"/>
          <w:i w:val="false"/>
          <w:color w:val="000000"/>
          <w:sz w:val="28"/>
        </w:rPr>
        <w:t xml:space="preserve">
      </w:t>
      </w:r>
      <w:r>
        <w:rPr>
          <w:rFonts w:ascii="Times New Roman"/>
          <w:b w:val="false"/>
          <w:i w:val="false"/>
          <w:color w:val="000000"/>
          <w:sz w:val="28"/>
        </w:rPr>
        <w:t>3) Халықаралық радиациялық авариялар мен апаттар құрбандарын еске алу күні - 26 сәуір:</w:t>
      </w:r>
      <w:r>
        <w:br/>
      </w:r>
      <w:r>
        <w:rPr>
          <w:rFonts w:ascii="Times New Roman"/>
          <w:b w:val="false"/>
          <w:i w:val="false"/>
          <w:color w:val="000000"/>
          <w:sz w:val="28"/>
        </w:rPr>
        <w:t xml:space="preserve">
      </w:t>
      </w:r>
      <w:r>
        <w:rPr>
          <w:rFonts w:ascii="Times New Roman"/>
          <w:b w:val="false"/>
          <w:i w:val="false"/>
          <w:color w:val="000000"/>
          <w:sz w:val="28"/>
        </w:rPr>
        <w:t>1986 - 1987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65 000 (алпыс бес мың) теңге;</w:t>
      </w:r>
      <w:r>
        <w:br/>
      </w:r>
      <w:r>
        <w:rPr>
          <w:rFonts w:ascii="Times New Roman"/>
          <w:b w:val="false"/>
          <w:i w:val="false"/>
          <w:color w:val="000000"/>
          <w:sz w:val="28"/>
        </w:rPr>
        <w:t xml:space="preserve">
      </w:t>
      </w:r>
      <w:r>
        <w:rPr>
          <w:rFonts w:ascii="Times New Roman"/>
          <w:b w:val="false"/>
          <w:i w:val="false"/>
          <w:color w:val="000000"/>
          <w:sz w:val="28"/>
        </w:rPr>
        <w:t>4) Жеңіс күні - 9 мамыр:</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 210 000 (екі жүз он мың) теңге;</w:t>
      </w:r>
      <w:r>
        <w:br/>
      </w:r>
      <w:r>
        <w:rPr>
          <w:rFonts w:ascii="Times New Roman"/>
          <w:b w:val="false"/>
          <w:i w:val="false"/>
          <w:color w:val="000000"/>
          <w:sz w:val="28"/>
        </w:rPr>
        <w:t xml:space="preserve">
      </w:t>
      </w:r>
      <w:r>
        <w:rPr>
          <w:rFonts w:ascii="Times New Roman"/>
          <w:b w:val="false"/>
          <w:i w:val="false"/>
          <w:color w:val="000000"/>
          <w:sz w:val="28"/>
        </w:rPr>
        <w:t>Қайталап некеге отырмаған қаза тапқан Ұлы Отан соғысы мүгедектері мен қатысушыларының зайыптарына – 60 000 (алпыс мың) теңге;</w:t>
      </w:r>
      <w:r>
        <w:br/>
      </w:r>
      <w:r>
        <w:rPr>
          <w:rFonts w:ascii="Times New Roman"/>
          <w:b w:val="false"/>
          <w:i w:val="false"/>
          <w:color w:val="000000"/>
          <w:sz w:val="28"/>
        </w:rPr>
        <w:t xml:space="preserve">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–30 000 (отыз мың) теңге;</w:t>
      </w:r>
      <w:r>
        <w:br/>
      </w:r>
      <w:r>
        <w:rPr>
          <w:rFonts w:ascii="Times New Roman"/>
          <w:b w:val="false"/>
          <w:i w:val="false"/>
          <w:color w:val="000000"/>
          <w:sz w:val="28"/>
        </w:rPr>
        <w:t xml:space="preserve">
      </w:t>
      </w:r>
      <w:r>
        <w:rPr>
          <w:rFonts w:ascii="Times New Roman"/>
          <w:b w:val="false"/>
          <w:i w:val="false"/>
          <w:color w:val="000000"/>
          <w:sz w:val="28"/>
        </w:rPr>
        <w:t>Жеңілдіктер мен кепілдіктер жағынан Ұлы Отан соғысы мүгедектеріне теңестірілген адамдарға – 24 000 (жиырма төрт мың) теңге;</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Конституция күні – 30 тамыз:</w:t>
      </w:r>
      <w:r>
        <w:br/>
      </w:r>
      <w:r>
        <w:rPr>
          <w:rFonts w:ascii="Times New Roman"/>
          <w:b w:val="false"/>
          <w:i w:val="false"/>
          <w:color w:val="000000"/>
          <w:sz w:val="28"/>
        </w:rPr>
        <w:t xml:space="preserve">
      </w:t>
      </w:r>
      <w:r>
        <w:rPr>
          <w:rFonts w:ascii="Times New Roman"/>
          <w:b w:val="false"/>
          <w:i w:val="false"/>
          <w:color w:val="000000"/>
          <w:sz w:val="28"/>
        </w:rPr>
        <w:t>16 жасқа дейінгі мүгедек баланы тәрбиелеп отырған тұлғаларға - 5000 (бес мың) теңге.</w:t>
      </w:r>
      <w:r>
        <w:br/>
      </w:r>
      <w:r>
        <w:rPr>
          <w:rFonts w:ascii="Times New Roman"/>
          <w:b w:val="false"/>
          <w:i w:val="false"/>
          <w:color w:val="000000"/>
          <w:sz w:val="28"/>
        </w:rPr>
        <w:t xml:space="preserve">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М.Қалымбеков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Тарбағатай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М.Мағжаев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