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d49f" w14:textId="c9fd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Тарбағатай ауданының бюджеті туралы" Тарбағатай аудандық мәслихатының 2014 жылғы 24 желтоқсандағы № 23–2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2015 жылғы 16 қазандағы N 29-2 шешімі. Шығыс Қазақстан облысының Әділет департаментінде 2015 жылғы 26 қазанда N 4200 болып тіркелді. Күші жойылды - Шығыс Қазақстан облысы Тарбағатай аудандық мәслихатының 2015 жылғы 23 желтоқсандағы N 31-2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аудандық мәслихатының 23.12.2015 N 31-2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шешіміге</w:t>
      </w:r>
      <w:r>
        <w:rPr>
          <w:rFonts w:ascii="Times New Roman"/>
          <w:b w:val="false"/>
          <w:i w:val="false"/>
          <w:color w:val="000000"/>
          <w:sz w:val="28"/>
        </w:rPr>
        <w:t xml:space="preserve"> өзгерістер енгізу туралы" Шығыс Қазақстан облыстық мәслихатының 2015 жылғы 7 қазандағы № 32/379-V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4173 нөмірімен тіркелді) сәйкес Тарбағатай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Тарбағатай ауданының бюджеті туралы" Тарбағатай аудандық мәслихатының 2014 жылғы 24 желтоқсандағы № 23-2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3617 нөмірімен тіркелді, "Тарбағатай" газетінің 2015 жылғы 29 қаңтардағы № 8-9 және 2015 жылғы 2 ақпандағы № 10 сандарында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5 799 445,9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463 260,0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11 859,0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5 600,0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5 318 726,9 мың теңге;</w:t>
      </w:r>
      <w:r>
        <w:br/>
      </w:r>
      <w:r>
        <w:rPr>
          <w:rFonts w:ascii="Times New Roman"/>
          <w:b w:val="false"/>
          <w:i w:val="false"/>
          <w:color w:val="000000"/>
          <w:sz w:val="28"/>
        </w:rPr>
        <w:t>
      </w:t>
      </w:r>
      <w:r>
        <w:rPr>
          <w:rFonts w:ascii="Times New Roman"/>
          <w:b w:val="false"/>
          <w:i w:val="false"/>
          <w:color w:val="000000"/>
          <w:sz w:val="28"/>
        </w:rPr>
        <w:t>шығындар – 5 778 471,3 мың теңге;</w:t>
      </w:r>
      <w:r>
        <w:br/>
      </w:r>
      <w:r>
        <w:rPr>
          <w:rFonts w:ascii="Times New Roman"/>
          <w:b w:val="false"/>
          <w:i w:val="false"/>
          <w:color w:val="000000"/>
          <w:sz w:val="28"/>
        </w:rPr>
        <w:t>
      </w:t>
      </w:r>
      <w:r>
        <w:rPr>
          <w:rFonts w:ascii="Times New Roman"/>
          <w:b w:val="false"/>
          <w:i w:val="false"/>
          <w:color w:val="000000"/>
          <w:sz w:val="28"/>
        </w:rPr>
        <w:t>таза бюджеттік кредит беру 34 323,0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41 622,0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7 299,0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34 379,0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34 379,0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- 34 323,0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34 323,0 мың теңге;</w:t>
      </w:r>
      <w:r>
        <w:br/>
      </w:r>
      <w:r>
        <w:rPr>
          <w:rFonts w:ascii="Times New Roman"/>
          <w:b w:val="false"/>
          <w:i w:val="false"/>
          <w:color w:val="000000"/>
          <w:sz w:val="28"/>
        </w:rPr>
        <w:t>
      </w:t>
      </w:r>
      <w:r>
        <w:rPr>
          <w:rFonts w:ascii="Times New Roman"/>
          <w:b w:val="false"/>
          <w:i w:val="false"/>
          <w:color w:val="000000"/>
          <w:sz w:val="28"/>
        </w:rPr>
        <w:t>қарыздар түсімі – 41 622,0 мың теңге;</w:t>
      </w:r>
      <w:r>
        <w:br/>
      </w:r>
      <w:r>
        <w:rPr>
          <w:rFonts w:ascii="Times New Roman"/>
          <w:b w:val="false"/>
          <w:i w:val="false"/>
          <w:color w:val="000000"/>
          <w:sz w:val="28"/>
        </w:rPr>
        <w:t>
      </w:t>
      </w:r>
      <w:r>
        <w:rPr>
          <w:rFonts w:ascii="Times New Roman"/>
          <w:b w:val="false"/>
          <w:i w:val="false"/>
          <w:color w:val="000000"/>
          <w:sz w:val="28"/>
        </w:rPr>
        <w:t>қарыздарды өтеу – 7 299,0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пайдаланатын қалдықтары – 13 404,4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"2015 жылға арналған аудандық бюджетке облыстық бюджеттен мынадай мөлшерде – 387 333,4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Көктүбек ауылындағы жаяу жүргіншілер көпірі құрылысының жалғасына – 16 709,0 мың теңге;</w:t>
      </w:r>
      <w:r>
        <w:br/>
      </w:r>
      <w:r>
        <w:rPr>
          <w:rFonts w:ascii="Times New Roman"/>
          <w:b w:val="false"/>
          <w:i w:val="false"/>
          <w:color w:val="000000"/>
          <w:sz w:val="28"/>
        </w:rPr>
        <w:t>
      </w:t>
      </w:r>
      <w:r>
        <w:rPr>
          <w:rFonts w:ascii="Times New Roman"/>
          <w:b w:val="false"/>
          <w:i w:val="false"/>
          <w:color w:val="000000"/>
          <w:sz w:val="28"/>
        </w:rPr>
        <w:t>Ақсуат ауылының ішкі жолдарын жөндеу жұмыстарына – 19830,0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"2015 жылға арналған аудандық бюджетке республикалық бюджеттен мынадай мөлшерде – 1 141 444,5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Е.Жұмаханов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М.Мағжаев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"16" қазандағы </w:t>
            </w:r>
            <w:r>
              <w:br/>
            </w:r>
            <w:r>
              <w:rPr>
                <w:rFonts w:ascii="Times New Roman"/>
                <w:b w:val="false"/>
                <w:i w:val="false"/>
                <w:color w:val="000000"/>
                <w:sz w:val="20"/>
              </w:rPr>
              <w:t>№ 29-2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"24" желтоқсандағы № 23-2 </w:t>
            </w:r>
            <w:r>
              <w:br/>
            </w:r>
            <w:r>
              <w:rPr>
                <w:rFonts w:ascii="Times New Roman"/>
                <w:b w:val="false"/>
                <w:i w:val="false"/>
                <w:color w:val="000000"/>
                <w:sz w:val="20"/>
              </w:rPr>
              <w:t>шешіміне № 1 қосымша</w:t>
            </w:r>
          </w:p>
        </w:tc>
      </w:tr>
    </w:tbl>
    <w:bookmarkStart w:name="z41" w:id="0"/>
    <w:p>
      <w:pPr>
        <w:spacing w:after="0"/>
        <w:ind w:left="0"/>
        <w:jc w:val="left"/>
      </w:pPr>
      <w:r>
        <w:rPr>
          <w:rFonts w:ascii="Times New Roman"/>
          <w:b/>
          <w:i w:val="false"/>
          <w:color w:val="000000"/>
        </w:rPr>
        <w:t xml:space="preserve"> 2015 жылға арналған Тарбағатай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5 799 445,9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463 260,0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39 913,0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11 859,0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4 950,6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5 318 726,9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5 318 726,9</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5 318 726,9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800"/>
        <w:gridCol w:w="31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5 778 471,3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485 772,4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411 054,0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73 995,4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31 411,4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31 341,4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34 266,0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3 451 456,8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502 399,0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502 399,0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105 837,0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396 562,0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2 809 783,1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2 741 570,1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2 650 411,1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91 159,0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139 274,7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79 855,7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14 131,0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29 181,7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477 296,1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92 565,0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90 434,0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61 409,0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550 547,0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29 289,0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452 677,0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68 581,0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243 674,0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116 163,0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114 563,0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114 563,0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32 904,0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32 511,0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289 435,0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16 544,0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191 857,8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190 134,8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"16" қазандағы </w:t>
            </w:r>
            <w:r>
              <w:br/>
            </w:r>
            <w:r>
              <w:rPr>
                <w:rFonts w:ascii="Times New Roman"/>
                <w:b w:val="false"/>
                <w:i w:val="false"/>
                <w:color w:val="000000"/>
                <w:sz w:val="20"/>
              </w:rPr>
              <w:t>№ 29-2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2014 жылғы </w:t>
            </w:r>
            <w:r>
              <w:br/>
            </w:r>
            <w:r>
              <w:rPr>
                <w:rFonts w:ascii="Times New Roman"/>
                <w:b w:val="false"/>
                <w:i w:val="false"/>
                <w:color w:val="000000"/>
                <w:sz w:val="20"/>
              </w:rPr>
              <w:t xml:space="preserve">"24" желтоқсандағы </w:t>
            </w:r>
            <w:r>
              <w:br/>
            </w:r>
            <w:r>
              <w:rPr>
                <w:rFonts w:ascii="Times New Roman"/>
                <w:b w:val="false"/>
                <w:i w:val="false"/>
                <w:color w:val="000000"/>
                <w:sz w:val="20"/>
              </w:rPr>
              <w:t>№ 23-2 шешіміне № 4 қосымша</w:t>
            </w:r>
          </w:p>
        </w:tc>
      </w:tr>
    </w:tbl>
    <w:bookmarkStart w:name="z286" w:id="1"/>
    <w:p>
      <w:pPr>
        <w:spacing w:after="0"/>
        <w:ind w:left="0"/>
        <w:jc w:val="left"/>
      </w:pPr>
      <w:r>
        <w:rPr>
          <w:rFonts w:ascii="Times New Roman"/>
          <w:b/>
          <w:i w:val="false"/>
          <w:color w:val="000000"/>
        </w:rPr>
        <w:t xml:space="preserve"> 2015 жылға аранлған ауылдық, кенттік округ әкімі аппаратының бюджеттік бағдарламалар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548"/>
        <w:gridCol w:w="1331"/>
        <w:gridCol w:w="1331"/>
        <w:gridCol w:w="4864"/>
        <w:gridCol w:w="32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494 414,8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275 752,0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275 752,0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275 752,0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275 752,0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22 395,0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69 808,0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"16" қазандағы </w:t>
            </w:r>
            <w:r>
              <w:br/>
            </w:r>
            <w:r>
              <w:rPr>
                <w:rFonts w:ascii="Times New Roman"/>
                <w:b w:val="false"/>
                <w:i w:val="false"/>
                <w:color w:val="000000"/>
                <w:sz w:val="20"/>
              </w:rPr>
              <w:t>№ 29-2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мәслихатының </w:t>
            </w:r>
            <w:r>
              <w:br/>
            </w:r>
            <w:r>
              <w:rPr>
                <w:rFonts w:ascii="Times New Roman"/>
                <w:b w:val="false"/>
                <w:i w:val="false"/>
                <w:color w:val="000000"/>
                <w:sz w:val="20"/>
              </w:rPr>
              <w:t xml:space="preserve">2014 жылғы </w:t>
            </w:r>
            <w:r>
              <w:br/>
            </w:r>
            <w:r>
              <w:rPr>
                <w:rFonts w:ascii="Times New Roman"/>
                <w:b w:val="false"/>
                <w:i w:val="false"/>
                <w:color w:val="000000"/>
                <w:sz w:val="20"/>
              </w:rPr>
              <w:t xml:space="preserve">"24" желтоқсандағы </w:t>
            </w:r>
            <w:r>
              <w:br/>
            </w:r>
            <w:r>
              <w:rPr>
                <w:rFonts w:ascii="Times New Roman"/>
                <w:b w:val="false"/>
                <w:i w:val="false"/>
                <w:color w:val="000000"/>
                <w:sz w:val="20"/>
              </w:rPr>
              <w:t>№ 23-2 шешіміне № 6 қосымша</w:t>
            </w:r>
          </w:p>
        </w:tc>
      </w:tr>
    </w:tbl>
    <w:bookmarkStart w:name="z403" w:id="2"/>
    <w:p>
      <w:pPr>
        <w:spacing w:after="0"/>
        <w:ind w:left="0"/>
        <w:jc w:val="left"/>
      </w:pPr>
      <w:r>
        <w:rPr>
          <w:rFonts w:ascii="Times New Roman"/>
          <w:b/>
          <w:i w:val="false"/>
          <w:color w:val="000000"/>
        </w:rPr>
        <w:t xml:space="preserve"> Тарбағатай ауданының 2015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985"/>
        <w:gridCol w:w="1398"/>
        <w:gridCol w:w="1398"/>
        <w:gridCol w:w="3874"/>
        <w:gridCol w:w="34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бюджеттік бағдарламалары</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518 124,0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436 246,0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"16" қазандағы </w:t>
            </w:r>
            <w:r>
              <w:br/>
            </w:r>
            <w:r>
              <w:rPr>
                <w:rFonts w:ascii="Times New Roman"/>
                <w:b w:val="false"/>
                <w:i w:val="false"/>
                <w:color w:val="000000"/>
                <w:sz w:val="20"/>
              </w:rPr>
              <w:t>№ 29-2 шешіміне №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w:t>
            </w:r>
            <w:r>
              <w:br/>
            </w:r>
            <w:r>
              <w:rPr>
                <w:rFonts w:ascii="Times New Roman"/>
                <w:b w:val="false"/>
                <w:i w:val="false"/>
                <w:color w:val="000000"/>
                <w:sz w:val="20"/>
              </w:rPr>
              <w:t xml:space="preserve">2014 жылғы </w:t>
            </w:r>
            <w:r>
              <w:br/>
            </w:r>
            <w:r>
              <w:rPr>
                <w:rFonts w:ascii="Times New Roman"/>
                <w:b w:val="false"/>
                <w:i w:val="false"/>
                <w:color w:val="000000"/>
                <w:sz w:val="20"/>
              </w:rPr>
              <w:t xml:space="preserve">"24" желтоқсандағы </w:t>
            </w:r>
            <w:r>
              <w:br/>
            </w:r>
            <w:r>
              <w:rPr>
                <w:rFonts w:ascii="Times New Roman"/>
                <w:b w:val="false"/>
                <w:i w:val="false"/>
                <w:color w:val="000000"/>
                <w:sz w:val="20"/>
              </w:rPr>
              <w:t>№ 23-2</w:t>
            </w:r>
            <w:r>
              <w:rPr>
                <w:rFonts w:ascii="Times New Roman"/>
                <w:b w:val="false"/>
                <w:i w:val="false"/>
                <w:color w:val="000000"/>
                <w:sz w:val="20"/>
              </w:rPr>
              <w:t xml:space="preserve"> шешіміне № 7 қосымша</w:t>
            </w:r>
          </w:p>
        </w:tc>
      </w:tr>
    </w:tbl>
    <w:bookmarkStart w:name="z430" w:id="3"/>
    <w:p>
      <w:pPr>
        <w:spacing w:after="0"/>
        <w:ind w:left="0"/>
        <w:jc w:val="left"/>
      </w:pPr>
      <w:r>
        <w:rPr>
          <w:rFonts w:ascii="Times New Roman"/>
          <w:b/>
          <w:i w:val="false"/>
          <w:color w:val="000000"/>
        </w:rPr>
        <w:t xml:space="preserve"> Облыстық бюджеттерден берілген нысаналы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1305"/>
        <w:gridCol w:w="1305"/>
        <w:gridCol w:w="4625"/>
        <w:gridCol w:w="32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бюджеттерден берілген нысаналы трансферттер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387 333,4</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209 499,3</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121 118,6</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59 530,0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59 530,0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61 588,6</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61 588,6</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88 380,7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28 961,7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15 621,7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71 275,1</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3 184,1</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3 184,1</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3 184,1</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68 091,0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68 091,0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67 121,0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68 020,0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68 020,0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68 020,0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16 709,0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"16" қазандағы </w:t>
            </w:r>
            <w:r>
              <w:br/>
            </w:r>
            <w:r>
              <w:rPr>
                <w:rFonts w:ascii="Times New Roman"/>
                <w:b w:val="false"/>
                <w:i w:val="false"/>
                <w:color w:val="000000"/>
                <w:sz w:val="20"/>
              </w:rPr>
              <w:t>№ 29-2 шешіміне №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аудандық мәслихатының </w:t>
            </w:r>
            <w:r>
              <w:br/>
            </w:r>
            <w:r>
              <w:rPr>
                <w:rFonts w:ascii="Times New Roman"/>
                <w:b w:val="false"/>
                <w:i w:val="false"/>
                <w:color w:val="000000"/>
                <w:sz w:val="20"/>
              </w:rPr>
              <w:t xml:space="preserve">2014 жылғы </w:t>
            </w:r>
            <w:r>
              <w:br/>
            </w:r>
            <w:r>
              <w:rPr>
                <w:rFonts w:ascii="Times New Roman"/>
                <w:b w:val="false"/>
                <w:i w:val="false"/>
                <w:color w:val="000000"/>
                <w:sz w:val="20"/>
              </w:rPr>
              <w:t xml:space="preserve">"24" желтоқсандағы </w:t>
            </w:r>
            <w:r>
              <w:br/>
            </w:r>
            <w:r>
              <w:rPr>
                <w:rFonts w:ascii="Times New Roman"/>
                <w:b w:val="false"/>
                <w:i w:val="false"/>
                <w:color w:val="000000"/>
                <w:sz w:val="20"/>
              </w:rPr>
              <w:t>№ 23-2 шешіміне № 8 қосымша</w:t>
            </w:r>
          </w:p>
        </w:tc>
      </w:tr>
    </w:tbl>
    <w:bookmarkStart w:name="z475" w:id="4"/>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1"/>
        <w:gridCol w:w="1051"/>
        <w:gridCol w:w="1051"/>
        <w:gridCol w:w="5655"/>
        <w:gridCol w:w="3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нысаналы трансферттер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1 141 444,5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608 953,5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396 562,0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204 877,5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200 461,5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194 061,5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73 973,0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56 546,0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56 546,0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429 922,0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