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0c1e" w14:textId="98f0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"Тарбағатай ауданының кәсіпкерлік және ауыл шаруашылығы бөлімі" мемлекеттік мекемесі туралы ережені бекіту туралы" Тарбағатай ауданы әкімдігінің 2015 жылғы 8 маусымдағы № 340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08 қазандағы № 593 қаулысы. Шығыс Қазақстан облысының Әділет департаментінде 2015 жылғы 05 қарашада № 4216 болып тіркелді. Күші жойылды - Шығыс Қазақстан облысы Тарбағатай ауданы әкімдігінің 2016 жылғы 07 маусымдағы № 270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Тарбағатай ауданы әкімдігінің 07.06.2016 № 270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"Тарбағатай ауданының кәсіпкерлік және ауыл шаруашылығы бөлімі" мемлекеттік мекемесі туралы ережені бекіту туралы" Тарбағатай ауданының әкімдігінің 2015 жылғы 8 маусымдағы № 340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4033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Қоса беріліп отырған "Тарбағатай ауданының кәсіпкерлік және ауыл шаруашылығы бөлімі" мемлекеттік мекемесі туралы ереже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