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2481" w14:textId="8f72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Тарбағатай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2015 жылғы 23 желтоқсандағы N 31-2 шешімі. Шығыс Қазақстан облысының Әділет департаментінде 2016 жылғы 12 қаңтарда N 4329 болып тіркелді. Күші жойылды - Шығыс Қазақстан облысы Тарбағатай аудандық мәслихатының 2016 жылғы 23 желтоқсандағы № 10-2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Тарбағатай аудандық мәслихатының 23.12.2016 № 10-2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4287 нөмірімен тіркелді) сәйкес Тарбағатай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7 378 587,0 мың теңге, соның ішінде:</w:t>
      </w:r>
      <w:r>
        <w:br/>
      </w:r>
      <w:r>
        <w:rPr>
          <w:rFonts w:ascii="Times New Roman"/>
          <w:b w:val="false"/>
          <w:i w:val="false"/>
          <w:color w:val="000000"/>
          <w:sz w:val="28"/>
        </w:rPr>
        <w:t>
      салықтық түсімдер – 769 223,0 мың теңге;</w:t>
      </w:r>
      <w:r>
        <w:br/>
      </w:r>
      <w:r>
        <w:rPr>
          <w:rFonts w:ascii="Times New Roman"/>
          <w:b w:val="false"/>
          <w:i w:val="false"/>
          <w:color w:val="000000"/>
          <w:sz w:val="28"/>
        </w:rPr>
        <w:t>
      салықтық емес түсімдер – 2 818,0 мың теңге;</w:t>
      </w:r>
      <w:r>
        <w:br/>
      </w:r>
      <w:r>
        <w:rPr>
          <w:rFonts w:ascii="Times New Roman"/>
          <w:b w:val="false"/>
          <w:i w:val="false"/>
          <w:color w:val="000000"/>
          <w:sz w:val="28"/>
        </w:rPr>
        <w:t>
      негізгі капиталды сатудан түсетін түсімдер – 177,0 мың теңге;</w:t>
      </w:r>
      <w:r>
        <w:br/>
      </w:r>
      <w:r>
        <w:rPr>
          <w:rFonts w:ascii="Times New Roman"/>
          <w:b w:val="false"/>
          <w:i w:val="false"/>
          <w:color w:val="000000"/>
          <w:sz w:val="28"/>
        </w:rPr>
        <w:t>
      трансферттердің түсімдері – 6 606 369,0 мың теңге;</w:t>
      </w:r>
      <w:r>
        <w:br/>
      </w:r>
      <w:r>
        <w:rPr>
          <w:rFonts w:ascii="Times New Roman"/>
          <w:b w:val="false"/>
          <w:i w:val="false"/>
          <w:color w:val="000000"/>
          <w:sz w:val="28"/>
        </w:rPr>
        <w:t>
      2) шығындар – 7 381 166,0 мың теңге;</w:t>
      </w:r>
      <w:r>
        <w:br/>
      </w:r>
      <w:r>
        <w:rPr>
          <w:rFonts w:ascii="Times New Roman"/>
          <w:b w:val="false"/>
          <w:i w:val="false"/>
          <w:color w:val="000000"/>
          <w:sz w:val="28"/>
        </w:rPr>
        <w:t>
      3) таза бюджеттік кредит беру – 236 135,0 мың теңге;</w:t>
      </w:r>
      <w:r>
        <w:br/>
      </w:r>
      <w:r>
        <w:rPr>
          <w:rFonts w:ascii="Times New Roman"/>
          <w:b w:val="false"/>
          <w:i w:val="false"/>
          <w:color w:val="000000"/>
          <w:sz w:val="28"/>
        </w:rPr>
        <w:t>
      бюджеттік кредиттер – 246 208,0 мың теңге;</w:t>
      </w:r>
      <w:r>
        <w:br/>
      </w:r>
      <w:r>
        <w:rPr>
          <w:rFonts w:ascii="Times New Roman"/>
          <w:b w:val="false"/>
          <w:i w:val="false"/>
          <w:color w:val="000000"/>
          <w:sz w:val="28"/>
        </w:rPr>
        <w:t xml:space="preserve">
      бюджеттік кредиттерді өтеу – 10 073,0 мың теңге; </w:t>
      </w:r>
      <w:r>
        <w:br/>
      </w:r>
      <w:r>
        <w:rPr>
          <w:rFonts w:ascii="Times New Roman"/>
          <w:b w:val="false"/>
          <w:i w:val="false"/>
          <w:color w:val="000000"/>
          <w:sz w:val="28"/>
        </w:rPr>
        <w:t>
      4) қаржы активтерімен жасалатын операциялар бойынша сальдо – 5 610,0 мың теңге, соның ішінде:</w:t>
      </w:r>
      <w:r>
        <w:br/>
      </w:r>
      <w:r>
        <w:rPr>
          <w:rFonts w:ascii="Times New Roman"/>
          <w:b w:val="false"/>
          <w:i w:val="false"/>
          <w:color w:val="000000"/>
          <w:sz w:val="28"/>
        </w:rPr>
        <w:t>
      қаржы активтерін сатып алу – 5 610,0 мың теңге;</w:t>
      </w:r>
      <w:r>
        <w:br/>
      </w:r>
      <w:r>
        <w:rPr>
          <w:rFonts w:ascii="Times New Roman"/>
          <w:b w:val="false"/>
          <w:i w:val="false"/>
          <w:color w:val="000000"/>
          <w:sz w:val="28"/>
        </w:rPr>
        <w:t>
      5) бюджет тапшылығы (профициті) – - 244 324,0 мың теңге;</w:t>
      </w:r>
      <w:r>
        <w:br/>
      </w:r>
      <w:r>
        <w:rPr>
          <w:rFonts w:ascii="Times New Roman"/>
          <w:b w:val="false"/>
          <w:i w:val="false"/>
          <w:color w:val="000000"/>
          <w:sz w:val="28"/>
        </w:rPr>
        <w:t>
      6) бюджет тапшылығын қаржыландыру (профицитін пайдалану) – 244 324,0 мың теңге;</w:t>
      </w:r>
      <w:r>
        <w:br/>
      </w:r>
      <w:r>
        <w:rPr>
          <w:rFonts w:ascii="Times New Roman"/>
          <w:b w:val="false"/>
          <w:i w:val="false"/>
          <w:color w:val="000000"/>
          <w:sz w:val="28"/>
        </w:rPr>
        <w:t>
      қарыздар түсімі – 246 208,0 мың теңге;</w:t>
      </w:r>
      <w:r>
        <w:br/>
      </w:r>
      <w:r>
        <w:rPr>
          <w:rFonts w:ascii="Times New Roman"/>
          <w:b w:val="false"/>
          <w:i w:val="false"/>
          <w:color w:val="000000"/>
          <w:sz w:val="28"/>
        </w:rPr>
        <w:t>
      қарыздарды өтеу – 10 073,0 мың теңге;</w:t>
      </w:r>
      <w:r>
        <w:br/>
      </w:r>
      <w:r>
        <w:rPr>
          <w:rFonts w:ascii="Times New Roman"/>
          <w:b w:val="false"/>
          <w:i w:val="false"/>
          <w:color w:val="000000"/>
          <w:sz w:val="28"/>
        </w:rPr>
        <w:t>
      бюджет қаражатының пайдаланатын қалдықтары – 8 189,0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Тарбағатай аудандық мәслихатының 12.12.2016 </w:t>
      </w:r>
      <w:r>
        <w:rPr>
          <w:rFonts w:ascii="Times New Roman"/>
          <w:b w:val="false"/>
          <w:i w:val="false"/>
          <w:color w:val="ff0000"/>
          <w:sz w:val="28"/>
        </w:rPr>
        <w:t>№ 9-2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"2016-2018 жылдарға арналған облыстық бюджет туралы" 2015 жылғы 9 желтоқсандағы Шығыс Қазақстан облыстық мәслихатының № 34/406-V (нормативтік құқықтық актілерді мемлекеттік тіркеу Тізілімінде 4287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 үшін 2016 жылға арналған әлеуметтік салық, төлем көзінен ұсталатын жеке табыс салығы, төлем көзінен ұсталмайтын жеке табыс салығы бойынша кірістерді бөлу нормативтері 100 пайыз мөлшерінде орындауға алынсын.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облыстық бюджеттен берілетін субвенция көлемі – 3 845 402,0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4. 2016 жылға ауданның жергілікті атқарушы органдарының резерві – 10 000,0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ауылдық, кенттік округ әкімі аппараттарының бюджеттік бағдарламалар тізбесі </w:t>
      </w:r>
      <w:r>
        <w:rPr>
          <w:rFonts w:ascii="Times New Roman"/>
          <w:b w:val="false"/>
          <w:i w:val="false"/>
          <w:color w:val="000000"/>
          <w:sz w:val="28"/>
        </w:rPr>
        <w:t>4 - 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аудан бюджетін атқару барысында секвестрлеуге жатпайтын бюджеттік бағдарламалар тізбесі </w:t>
      </w:r>
      <w:r>
        <w:rPr>
          <w:rFonts w:ascii="Times New Roman"/>
          <w:b w:val="false"/>
          <w:i w:val="false"/>
          <w:color w:val="000000"/>
          <w:sz w:val="28"/>
        </w:rPr>
        <w:t>5 - ші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6 - шы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Жергілікті өзін-өзі басқару органдарына берілетін трансферттер тізбесі </w:t>
      </w:r>
      <w:r>
        <w:rPr>
          <w:rFonts w:ascii="Times New Roman"/>
          <w:b w:val="false"/>
          <w:i w:val="false"/>
          <w:color w:val="000000"/>
          <w:sz w:val="28"/>
        </w:rPr>
        <w:t>7 – ші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бюджетке облыстық бюджеттен мынадай мөлшерде – 160 470,0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Тарбағатай аудандық мәслихатының 17.10.2016 </w:t>
      </w:r>
      <w:r>
        <w:rPr>
          <w:rFonts w:ascii="Times New Roman"/>
          <w:b w:val="false"/>
          <w:i w:val="false"/>
          <w:color w:val="ff0000"/>
          <w:sz w:val="28"/>
        </w:rPr>
        <w:t>№ 7-2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2016 жылға арналған аудандық бюджетке республикалық бюджеттен мынадай мөлшерде – 2 600 497,0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Тарбағатай аудандық мәслихатының 12.12.2016 </w:t>
      </w:r>
      <w:r>
        <w:rPr>
          <w:rFonts w:ascii="Times New Roman"/>
          <w:b w:val="false"/>
          <w:i w:val="false"/>
          <w:color w:val="ff0000"/>
          <w:sz w:val="28"/>
        </w:rPr>
        <w:t>№ 9-2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2016 жылға арналған аудандық бюджетте республикалық бюджеттен мамандарды әлеуметтік қолдау шараларын іске асыруға – 38 178,0 мың теңге сомасында кредит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10 қосымшаға</w:t>
      </w:r>
      <w:r>
        <w:rPr>
          <w:rFonts w:ascii="Times New Roman"/>
          <w:b w:val="false"/>
          <w:i w:val="false"/>
          <w:color w:val="000000"/>
          <w:sz w:val="28"/>
        </w:rPr>
        <w:t xml:space="preserve"> сәйкес Тарбағтай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12-1. 8189,0 мың теңге бюджет қаражатының пайдаланатын қалдықтары осы шешімнің </w:t>
      </w:r>
      <w:r>
        <w:rPr>
          <w:rFonts w:ascii="Times New Roman"/>
          <w:b w:val="false"/>
          <w:i w:val="false"/>
          <w:color w:val="000000"/>
          <w:sz w:val="28"/>
        </w:rPr>
        <w:t>11 – қосымшасына</w:t>
      </w:r>
      <w:r>
        <w:rPr>
          <w:rFonts w:ascii="Times New Roman"/>
          <w:b w:val="false"/>
          <w:i w:val="false"/>
          <w:color w:val="000000"/>
          <w:sz w:val="28"/>
        </w:rPr>
        <w:t xml:space="preserve"> сәйкес бөлінсін.</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Шығыс Қазақстан облысы Тарбағатай аудандық мәслихатының 07.04.2016 </w:t>
      </w:r>
      <w:r>
        <w:rPr>
          <w:rFonts w:ascii="Times New Roman"/>
          <w:b w:val="false"/>
          <w:i w:val="false"/>
          <w:color w:val="ff0000"/>
          <w:sz w:val="28"/>
        </w:rPr>
        <w:t>№ 2-5</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13.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Е.Жұмаханов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М.Мағжаев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1 қосымша</w:t>
            </w:r>
          </w:p>
        </w:tc>
      </w:tr>
    </w:tbl>
    <w:p>
      <w:pPr>
        <w:spacing w:after="0"/>
        <w:ind w:left="0"/>
        <w:jc w:val="left"/>
      </w:pPr>
      <w:r>
        <w:rPr>
          <w:rFonts w:ascii="Times New Roman"/>
          <w:b/>
          <w:i w:val="false"/>
          <w:color w:val="000000"/>
        </w:rPr>
        <w:t xml:space="preserve"> 2016 жылға арналған Тарбағатай ауданының бюджеті</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Тарбағатай аудандық мәслихатының 12.12.2016 </w:t>
      </w:r>
      <w:r>
        <w:rPr>
          <w:rFonts w:ascii="Times New Roman"/>
          <w:b w:val="false"/>
          <w:i w:val="false"/>
          <w:color w:val="ff0000"/>
          <w:sz w:val="28"/>
        </w:rPr>
        <w:t>№ 9-2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3"/>
        <w:gridCol w:w="1073"/>
        <w:gridCol w:w="5826"/>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7 378 587,0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769 223,0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366 095,0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366 095,0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279 940,0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279 940,0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101 774,0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38 117,0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50 478,0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17 218,0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6 606 369,0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6 606 369,0</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6 606 369,0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23"/>
        <w:gridCol w:w="1028"/>
        <w:gridCol w:w="1028"/>
        <w:gridCol w:w="5979"/>
        <w:gridCol w:w="31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7 381 166,0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551 096,5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456 628,5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295 764,5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295 264,5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4 319 035,8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663 845,2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663 845,2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138 829,2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3 489 544,6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3 366 802,6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3 241 494,6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165 646,0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165 646,0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67 035,0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512 390,0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115 541,0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874 612,0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184 202,5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237 477,0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233 677,0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236 135,0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2 қосымша</w:t>
            </w:r>
          </w:p>
        </w:tc>
      </w:tr>
    </w:tbl>
    <w:p>
      <w:pPr>
        <w:spacing w:after="0"/>
        <w:ind w:left="0"/>
        <w:jc w:val="left"/>
      </w:pPr>
      <w:r>
        <w:rPr>
          <w:rFonts w:ascii="Times New Roman"/>
          <w:b/>
          <w:i w:val="false"/>
          <w:color w:val="000000"/>
        </w:rPr>
        <w:t xml:space="preserve"> 2017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5"/>
        <w:gridCol w:w="1191"/>
        <w:gridCol w:w="4904"/>
        <w:gridCol w:w="42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4 612 155,0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702 456,0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314 621,0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314 621,0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254 577,0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254 577,0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111 481,0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42 622,0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8 762,0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55 431,0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16 739,0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3 900 855,0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3 900 855,0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3 900 855,0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1040"/>
        <w:gridCol w:w="1040"/>
        <w:gridCol w:w="5599"/>
        <w:gridCol w:w="31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4 607 155,0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524 715,0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440 233,0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111 921,0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83 832,0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2 932 844,0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123 874,0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123 874,0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123 874,0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2 758 744,0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2 758 744,0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2 678 692,0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80 052,0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375 904,0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172 431,0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172 431,0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141 696,0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171 684,0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171 684,0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63 990,0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84 394,0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273 663,0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52 159,0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186 165,0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186 165,0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186 165,0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3 қосымша</w:t>
            </w:r>
          </w:p>
        </w:tc>
      </w:tr>
    </w:tbl>
    <w:p>
      <w:pPr>
        <w:spacing w:after="0"/>
        <w:ind w:left="0"/>
        <w:jc w:val="left"/>
      </w:pPr>
      <w:r>
        <w:rPr>
          <w:rFonts w:ascii="Times New Roman"/>
          <w:b/>
          <w:i w:val="false"/>
          <w:color w:val="000000"/>
        </w:rPr>
        <w:t xml:space="preserve"> 2018 жылға аранлған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01"/>
        <w:gridCol w:w="1001"/>
        <w:gridCol w:w="4988"/>
        <w:gridCol w:w="43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4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4 647 531,0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717 730,0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320 294,0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320 294,0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258 325,0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258 325,0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115 923,0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43 048,0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8 850,0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59 312,0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4 713,0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17 798,0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12 946,0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4 220,0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3 920 424,0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3 920 424,0</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3 920 424,0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1040"/>
        <w:gridCol w:w="1040"/>
        <w:gridCol w:w="5599"/>
        <w:gridCol w:w="31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4 642 531,0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525 918,0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440 833,0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112 121,0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306 754,0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306 754,0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2 933 844,0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124 074,0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124 074,0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124 074,0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2 759 344,0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2 759 344,0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2 678 992,0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80 352,0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378 592,0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172 431,0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172 431,0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141 696,0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173 722,0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173 722,0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64 190,0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274 963,0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138 798,0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52 359,0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40 859,0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47 151,0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186 165,0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186 165,0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186 165,0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50 929,0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50 579,0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4 қосымша</w:t>
            </w:r>
          </w:p>
        </w:tc>
      </w:tr>
    </w:tbl>
    <w:p>
      <w:pPr>
        <w:spacing w:after="0"/>
        <w:ind w:left="0"/>
        <w:jc w:val="left"/>
      </w:pPr>
      <w:r>
        <w:rPr>
          <w:rFonts w:ascii="Times New Roman"/>
          <w:b/>
          <w:i w:val="false"/>
          <w:color w:val="000000"/>
        </w:rPr>
        <w:t xml:space="preserve"> 2016 жылға аранлған ауылдық, кенттік округ әкімі аппаратының бюджеттік бағдарламалар тізбесі</w:t>
      </w:r>
    </w:p>
    <w:p>
      <w:pPr>
        <w:spacing w:after="0"/>
        <w:ind w:left="0"/>
        <w:jc w:val="left"/>
      </w:pPr>
      <w:r>
        <w:rPr>
          <w:rFonts w:ascii="Times New Roman"/>
          <w:b w:val="false"/>
          <w:i w:val="false"/>
          <w:color w:val="ff0000"/>
          <w:sz w:val="28"/>
        </w:rPr>
        <w:t xml:space="preserve">      Ескерту. 4-қосымша жаңа редакцияда - Шығыс Қазақстан облысы Тарбағатай аудандық мәслихатының 12.12.2016 </w:t>
      </w:r>
      <w:r>
        <w:rPr>
          <w:rFonts w:ascii="Times New Roman"/>
          <w:b w:val="false"/>
          <w:i w:val="false"/>
          <w:color w:val="ff0000"/>
          <w:sz w:val="28"/>
        </w:rPr>
        <w:t>№ 9-2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541"/>
        <w:gridCol w:w="1314"/>
        <w:gridCol w:w="1314"/>
        <w:gridCol w:w="4803"/>
        <w:gridCol w:w="3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393 106,5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295 764,5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295 764,5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295 764,5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295 264,5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13 536,5</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17 775,0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17 695,0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17 456,0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15 112,0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13 325,0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48 114,0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18 549,0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 xml:space="preserve">желтоқсандағы № 31-2 </w:t>
            </w:r>
            <w:r>
              <w:br/>
            </w:r>
            <w:r>
              <w:rPr>
                <w:rFonts w:ascii="Times New Roman"/>
                <w:b w:val="false"/>
                <w:i w:val="false"/>
                <w:color w:val="000000"/>
                <w:sz w:val="20"/>
              </w:rPr>
              <w:t xml:space="preserve"> шешіміне № 5 қосымша</w:t>
            </w:r>
          </w:p>
        </w:tc>
      </w:tr>
    </w:tbl>
    <w:p>
      <w:pPr>
        <w:spacing w:after="0"/>
        <w:ind w:left="0"/>
        <w:jc w:val="left"/>
      </w:pPr>
      <w:r>
        <w:rPr>
          <w:rFonts w:ascii="Times New Roman"/>
          <w:b/>
          <w:i w:val="false"/>
          <w:color w:val="000000"/>
        </w:rPr>
        <w:t xml:space="preserve"> Тарбағатай ауданының 2016 жылға арналған аудан бюджетін атқару барысында секвестірлеуге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2989"/>
        <w:gridCol w:w="2989"/>
        <w:gridCol w:w="4121"/>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мањызы бар қаланың) білім беру бөлімі</w:t>
            </w: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6 қосымша</w:t>
            </w:r>
          </w:p>
        </w:tc>
      </w:tr>
    </w:tbl>
    <w:p>
      <w:pPr>
        <w:spacing w:after="0"/>
        <w:ind w:left="0"/>
        <w:jc w:val="left"/>
      </w:pPr>
      <w:r>
        <w:rPr>
          <w:rFonts w:ascii="Times New Roman"/>
          <w:b/>
          <w:i w:val="false"/>
          <w:color w:val="000000"/>
        </w:rPr>
        <w:t xml:space="preserve"> Тарбағатай ауданының 2016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513"/>
        <w:gridCol w:w="1513"/>
        <w:gridCol w:w="3226"/>
        <w:gridCol w:w="39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бюджеттік бағдарламалары</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7 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трансферттерге сомаларды бөлу</w:t>
      </w:r>
    </w:p>
    <w:p>
      <w:pPr>
        <w:spacing w:after="0"/>
        <w:ind w:left="0"/>
        <w:jc w:val="left"/>
      </w:pPr>
      <w:r>
        <w:rPr>
          <w:rFonts w:ascii="Times New Roman"/>
          <w:b w:val="false"/>
          <w:i w:val="false"/>
          <w:color w:val="ff0000"/>
          <w:sz w:val="28"/>
        </w:rPr>
        <w:t xml:space="preserve">      Ескерту. 7-қосымша жаңа редакцияда - Шығыс Қазақстан облысы Тарбағатай аудандық мәслихатының 07.04.2016 </w:t>
      </w:r>
      <w:r>
        <w:rPr>
          <w:rFonts w:ascii="Times New Roman"/>
          <w:b w:val="false"/>
          <w:i w:val="false"/>
          <w:color w:val="ff0000"/>
          <w:sz w:val="28"/>
        </w:rPr>
        <w:t>№ 2-5</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390"/>
        <w:gridCol w:w="1631"/>
        <w:gridCol w:w="1631"/>
        <w:gridCol w:w="2755"/>
        <w:gridCol w:w="3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94 303,0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94 303,0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94 303,0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94 303,0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94 303,0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22 723,0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23 049,0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13 536,0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4 562,0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2 236,0</w:t>
            </w: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8 қосымша</w:t>
            </w:r>
          </w:p>
        </w:tc>
      </w:tr>
    </w:tbl>
    <w:p>
      <w:pPr>
        <w:spacing w:after="0"/>
        <w:ind w:left="0"/>
        <w:jc w:val="left"/>
      </w:pPr>
      <w:r>
        <w:rPr>
          <w:rFonts w:ascii="Times New Roman"/>
          <w:b/>
          <w:i w:val="false"/>
          <w:color w:val="000000"/>
        </w:rPr>
        <w:t xml:space="preserve"> Облыстық бюджеттерден берілген нысаналы трансферттер</w:t>
      </w:r>
    </w:p>
    <w:p>
      <w:pPr>
        <w:spacing w:after="0"/>
        <w:ind w:left="0"/>
        <w:jc w:val="left"/>
      </w:pPr>
      <w:r>
        <w:rPr>
          <w:rFonts w:ascii="Times New Roman"/>
          <w:b w:val="false"/>
          <w:i w:val="false"/>
          <w:color w:val="ff0000"/>
          <w:sz w:val="28"/>
        </w:rPr>
        <w:t xml:space="preserve">      Ескерту. 8-қосымша жаңа редакцияда - Шығыс Қазақстан облысы Тарбағатай аудандық мәслихатының 17.10.2016 </w:t>
      </w:r>
      <w:r>
        <w:rPr>
          <w:rFonts w:ascii="Times New Roman"/>
          <w:b w:val="false"/>
          <w:i w:val="false"/>
          <w:color w:val="ff0000"/>
          <w:sz w:val="28"/>
        </w:rPr>
        <w:t>№ 7-2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218"/>
        <w:gridCol w:w="1218"/>
        <w:gridCol w:w="1397"/>
        <w:gridCol w:w="4097"/>
        <w:gridCol w:w="3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бюджеттерден берілген нысаналы трансферттер</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160 470,0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90 827,0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82 455,0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82 455,0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82 455,0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8 372,0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8 372,0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8 372,0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34 881,0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32 174,0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32 174,0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32 174,0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"23" </w:t>
            </w:r>
            <w:r>
              <w:br/>
            </w:r>
            <w:r>
              <w:rPr>
                <w:rFonts w:ascii="Times New Roman"/>
                <w:b w:val="false"/>
                <w:i w:val="false"/>
                <w:color w:val="000000"/>
                <w:sz w:val="20"/>
              </w:rPr>
              <w:t>желтоқсандағы № 31-2</w:t>
            </w:r>
            <w:r>
              <w:br/>
            </w:r>
            <w:r>
              <w:rPr>
                <w:rFonts w:ascii="Times New Roman"/>
                <w:b w:val="false"/>
                <w:i w:val="false"/>
                <w:color w:val="000000"/>
                <w:sz w:val="20"/>
              </w:rPr>
              <w:t xml:space="preserve"> шешіміне № 9 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p>
      <w:pPr>
        <w:spacing w:after="0"/>
        <w:ind w:left="0"/>
        <w:jc w:val="left"/>
      </w:pPr>
      <w:r>
        <w:rPr>
          <w:rFonts w:ascii="Times New Roman"/>
          <w:b w:val="false"/>
          <w:i w:val="false"/>
          <w:color w:val="ff0000"/>
          <w:sz w:val="28"/>
        </w:rPr>
        <w:t xml:space="preserve">      Ескерту. 9-қосымша жаңа редакцияда - Шығыс Қазақстан облысы Тарбағатай аудандық мәслихатының 12.12.2016 </w:t>
      </w:r>
      <w:r>
        <w:rPr>
          <w:rFonts w:ascii="Times New Roman"/>
          <w:b w:val="false"/>
          <w:i w:val="false"/>
          <w:color w:val="ff0000"/>
          <w:sz w:val="28"/>
        </w:rPr>
        <w:t>№ 9-2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957"/>
        <w:gridCol w:w="957"/>
        <w:gridCol w:w="5568"/>
        <w:gridCol w:w="29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нысаналы трансферттер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2 600 497,0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86 739,5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71 114,5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54 667,5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54 667,5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15 625,0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1 585 235,0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560 401,0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560 401,0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35 385,0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525 016,0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951 863,0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923 083,0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889 071,0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34 012,0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72 971,0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72 971,0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53 475,0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110 689,0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68 979,0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68 979,0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64 883,5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37 505,5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37 505,5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37 505,5</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25 465,0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23 337,0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15 984,0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246 208,0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208 030,0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қлдау шараларын іске асыруға берілетін бюджеттік кредиттер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31-2 шешіміне № 10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аудандық бюджеті туралы" Тарбағатай аудандық мәслихатының 2014 жылғы 24 желтоқсандағы № 23-2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3617 нөмірімен тіркелген, аудандық "Тарбағатай" газетіне 29.01.2015 ж № 8-9, 02.02.2015 ж №10 санында жарияланған, "2015-2017 жылдарға арналған Тарбағатай ауданының бюджеті туралы" Тарбағатай аудандық мәслихатының 2014 жылғы 24 желтоқсандағы № 23-2 шешіміне өзгерістер мен толықтыру енгізу туралы" 2015 жылғы 18 наурыздағы № 25-4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3789 нөмірімен тіркелген, аудандық "Тарбағатай" газетіне 09.04.2015 ж № 28-29, санында жарияланған, "2015-2017 жылдарға арналған Тарбағатай ауданының бюджеті туралы" Тарбағатай аудандық мәслихатының 2014 жылғы 24 желтоқсандағы № 23-2 шешіміне өзгерістер енгізу туралы" 2015 жылғы 6 сәуірдегі № 26-2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3889 нөмірімен тіркелген, аудандық "Тарбағатай" газетінің 07.05.2015 ж № 36-37,14.05.2015 ж № 38 сандарында жарияланды, "2015-2017 жылдарға арналған Тарбағатай ауданының бюджеті туралы" Тарбағатай аудандық мәслихатының 2014 жылғы 24 желтоқсандағы № 23-2 шешіміне өзгерістер енгізу туралы" 2015 жылғы 7 маусымдағы № 27-3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3998 нөмірімен тіркелген, аудандық "Тарбағатай" газетінің 13.07.2015 ж № 55,16.07.2015 ж № 56 сандарында жарияланды, "2015-2017 жылдарға арналған аудандық бюджет туралы" Тарбағатай аудандық мәслихатының 2014 жылғы 24 желтоқсандағы № 23-2 шешіміне өзгерістер енгізу туралы" 2015 жылғы 21 шілдедегі № 28-6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4076 нөмірімен тіркелген, аудандық "Тарбағатай" газетінің 13.07.2015 ж № 55,16.07.2015 ж № 56 сандарында жарияланды, "2015-2017 жылдарға арналған Тарбағатай ауданының бюджеті туралы" Тарбағатай аудандық мәслихатының 2014 жылғы 24 желтоқсандағы № 23-2 шешіміне өзгерістер мен толықтырулар енгізу туралы" 2015 жылғы 16 қазандағы № 29-2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4200 нөмірімен тіркелген, аудандық "Тарбағатай" газетіне23.11.2015 ж № 92-93, 26.11.2015 ж № 94-95 санында жарияланған, "2015-2017 жылдарға арналған Тарбағатай ауданының бюджеті туралы" Тарбағатай аудандық мәслихатының 2014 жылғы 24 желтоқсандағы № 23-2 шешіміне өзгерістер енгізу туралы" 2015 жылғы 18 желтоқсандағы № 30-2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 Тізілімінде № 4298 нөмірімен тіркелген, аудандық "Тарбағатай" газетіне 11.01.2016 ж № 3 санында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"23" желтоқсандағы № 31-2</w:t>
            </w:r>
            <w:r>
              <w:br/>
            </w:r>
            <w:r>
              <w:rPr>
                <w:rFonts w:ascii="Times New Roman"/>
                <w:b w:val="false"/>
                <w:i w:val="false"/>
                <w:color w:val="000000"/>
                <w:sz w:val="20"/>
              </w:rPr>
              <w:t xml:space="preserve"> шешіміне № 11 қосымша</w:t>
            </w:r>
          </w:p>
        </w:tc>
      </w:tr>
    </w:tbl>
    <w:p>
      <w:pPr>
        <w:spacing w:after="0"/>
        <w:ind w:left="0"/>
        <w:jc w:val="left"/>
      </w:pPr>
      <w:r>
        <w:rPr>
          <w:rFonts w:ascii="Times New Roman"/>
          <w:b/>
          <w:i w:val="false"/>
          <w:color w:val="000000"/>
        </w:rPr>
        <w:t xml:space="preserve"> Бюджет қаражаты қалдықтарының пайдалануы</w:t>
      </w:r>
    </w:p>
    <w:p>
      <w:pPr>
        <w:spacing w:after="0"/>
        <w:ind w:left="0"/>
        <w:jc w:val="left"/>
      </w:pPr>
      <w:r>
        <w:rPr>
          <w:rFonts w:ascii="Times New Roman"/>
          <w:b w:val="false"/>
          <w:i w:val="false"/>
          <w:color w:val="ff0000"/>
          <w:sz w:val="28"/>
        </w:rPr>
        <w:t xml:space="preserve">      Ескерту. Шешім 11-қосымшамен толықтырылды - Шығыс Қазақстан облысы Тарбағатай аудандық мәслихатының 07.04.2016 </w:t>
      </w:r>
      <w:r>
        <w:rPr>
          <w:rFonts w:ascii="Times New Roman"/>
          <w:b w:val="false"/>
          <w:i w:val="false"/>
          <w:color w:val="ff0000"/>
          <w:sz w:val="28"/>
        </w:rPr>
        <w:t>№ 2-5</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508"/>
        <w:gridCol w:w="1769"/>
        <w:gridCol w:w="1769"/>
        <w:gridCol w:w="2467"/>
        <w:gridCol w:w="35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8 189,0</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5 613,8</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2 267,2</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2 267,2</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2 267,2</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3 346,6</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3 346,6</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3 346,6</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2 575,2</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2 575,2</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2 575,2</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