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da9a" w14:textId="f25d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Көкжыра ауылдық округiнiң "Мұздысай" қыстағына шектеу iс-шараларын енгiзе отырып 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30 желтоқсандағы № 726 қаулысы. Шығыс Қазақстан облысының Әділет департаментінде 2016 жылғы 03 ақпанда № 4383 болып тіркелді. Күші жойылды - Шығыс Қазақстан облысы Тарбағатай ауданы әкімдігінің 2016 жылғы 16 тамыздағы № 368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Тарбағатай ауданы әкімдігінің 16.08.2016 № 368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 және Тарбағатай ауданының бас мемлекеттiк ветеринариялық-санитариялық инспекторының 2015 жылғы 13 қарашадағы № 655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Тарбағатай ауданының Көкжыра ауылдық округiнiң "Мұздысай" қыстағында мүйізді ұсақ малдарының арасында бруцеллез ауруының пайда болуына байланысты шектеу iс-шараларын енгiзе отырып, ветеринариялық режим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С.А. 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