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00e1" w14:textId="3d00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Екпін ауылдық округiнің "Шымылдық" қыстағына шектеу іс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Екпін ауылдық округі әкімінің 2015 жылғы 28 мамырдағы № 05 шешімі. Шығыс Қазақстан облысының Әділет департаментінде 2015 жылғы 01 шілдеде № 4012 болып тіркелді. Күші жойылды-Шығыс Қазақстан облысы Тарбағатай ауданы Екпін ауылдық округі әкімінің 2022 жылғы 2 қыркүйектегі № 19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жойылды-Шығыс Қазақстан облысы Тарбағатай ауданы Екпін ауылдық округі әкімінің 02.09.2022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шiлдедегi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Тарбағатай ауданының бас мемлекеттiк ветеринариялық-санитариялық инспекторының ұсынысы негiзiнде Екпін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Екпін ауылдық округiнің "Шымылдық" қыстағындағы мүйізді ірі кара малдарынан құтырық ауруының шығуына байланысты шектеу іс-шаралары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Тарбағатай ауданының бас мемлекеттік ветеринариялық-санитариялық инспекторы Б.Қажыкеновке осы шектеу іс-шараларынан туындайтын талаптарының орындалуына бақылауды қамтамасыз ету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Шешім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Екпін ауылдық округінің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Сербатыров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ауданының бас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ветеринариялық-санитариялық инспекторы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Қажыкенов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