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20c7" w14:textId="22e2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Екпін ауылдық округiнiң "Бөктер" қыстағына шектеу іс-шарасын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2015 жылғы 20 шілдедегі № 15 шешімі. Шығыс Қазақстан облысының Әділет департаментінде 2015 жылғы 19 тамызда № 4115 болып тіркелді. Күші жойылды-Шығыс Қазақстан облысы Тарбағатай ауданы Екпін ауылдық округі әкімінің 2022 жылғы 26 тамыздағы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жойылды-Шығыс Қазақстан облысы Тарбағатай ауданы Екпін ауылдық округі әкімінің 26.08.2022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07 шілдедегі № 425 ұсынысы негізінде, Екпін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ауданының Екпін ауылдық округiнiң "Бөктер" қыстағында мүйізді ұсақ малдарынан құтырық ауруының шығуына байланысты шектеу іс-шарасы белгіленсін.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 Қажыкенов) тиісті іс-шараларды ұйымдастыру және жүргізу ұсынылсын.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Екпін ауылдық округінің әкiмiнің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Қоңыров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ветеринариялық бақылау және қадағалау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Тарбағатай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инспекциясы"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шілде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