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427c" w14:textId="45d4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Ұлан ауданының бюджеті туралы" Ұлан аудандық мәслихатының 2014 жылдың 25 желтоқсанындағы № 220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2015 жылғы 17 шілдедегі N 274 шешімі. Шығыс Қазақстан облысының Әділет департаментінде 2015 жылғы 29 шілдеде N 4065 болып тіркелді. Күші жойылды - Шығыс Қазақстан облысы Ұлан аудандық мәслихатының 2015 жылғы 23 желтоқсандағы N 290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аудандық мәслихатының 23.12.2015 N 290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Құжаттың мәтінінде түпнұсқаның пунктуациясы мен орфографиясы сақталған.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 xml:space="preserve"> 106</w:t>
      </w:r>
      <w:r>
        <w:rPr>
          <w:rFonts w:ascii="Times New Roman"/>
          <w:b w:val="false"/>
          <w:i w:val="false"/>
          <w:color w:val="000000"/>
          <w:sz w:val="28"/>
        </w:rPr>
        <w:t xml:space="preserve">, </w:t>
      </w:r>
      <w:r>
        <w:rPr>
          <w:rFonts w:ascii="Times New Roman"/>
          <w:b w:val="false"/>
          <w:i w:val="false"/>
          <w:color w:val="000000"/>
          <w:sz w:val="28"/>
        </w:rPr>
        <w:t xml:space="preserve"> 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6 - бабы</w:t>
      </w:r>
      <w:r>
        <w:rPr>
          <w:rFonts w:ascii="Times New Roman"/>
          <w:b w:val="false"/>
          <w:i w:val="false"/>
          <w:color w:val="000000"/>
          <w:sz w:val="28"/>
        </w:rPr>
        <w:t xml:space="preserve"> 1 – тармағы 1) – тармақшасына, Шығыс Қазақстан облыстық маслихатының 2015 жылдың 1 шілдедегі № 29/345-V "2015–2017 жылдарға арналған облыстық бюджет туралы" Шығыс Қазақстан облыстық маслихатының 2014 жылдың 10 желтоқсандағы № 24/289–V </w:t>
      </w:r>
      <w:r>
        <w:rPr>
          <w:rFonts w:ascii="Times New Roman"/>
          <w:b w:val="false"/>
          <w:i w:val="false"/>
          <w:color w:val="000000"/>
          <w:sz w:val="28"/>
        </w:rPr>
        <w:t xml:space="preserve"> 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4017 нөмірімен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Ұлан ауданыңың бюджеті туралы" Ұлан аудандық мәслихатының 2014 жылғы 25 желтоқсандағы № 220 </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3622 нөмірімен тіркелген, "Ұлан таңы" газетінің 2015 жылғы 27 қаңтардағы № 9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1-тармақты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"1. 2015 – 2017 жылдарға арналған аудандық бюджет тиісінше 1 қосымшаға сәйкес, соның ішінде 2015 жылға манадай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3729525,3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823729,0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10200,0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62255,0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2833341,3 мың теңге;</w:t>
      </w:r>
      <w:r>
        <w:br/>
      </w:r>
      <w:r>
        <w:rPr>
          <w:rFonts w:ascii="Times New Roman"/>
          <w:b w:val="false"/>
          <w:i w:val="false"/>
          <w:color w:val="000000"/>
          <w:sz w:val="28"/>
        </w:rPr>
        <w:t>
      </w:t>
      </w:r>
      <w:r>
        <w:rPr>
          <w:rFonts w:ascii="Times New Roman"/>
          <w:b w:val="false"/>
          <w:i w:val="false"/>
          <w:color w:val="000000"/>
          <w:sz w:val="28"/>
        </w:rPr>
        <w:t>2) шығындар – 3785296,2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 беру – 29632,0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несиелер – 42020,0 мың теңге;</w:t>
      </w:r>
      <w:r>
        <w:br/>
      </w:r>
      <w:r>
        <w:rPr>
          <w:rFonts w:ascii="Times New Roman"/>
          <w:b w:val="false"/>
          <w:i w:val="false"/>
          <w:color w:val="000000"/>
          <w:sz w:val="28"/>
        </w:rPr>
        <w:t>
      </w:t>
      </w:r>
      <w:r>
        <w:rPr>
          <w:rFonts w:ascii="Times New Roman"/>
          <w:b w:val="false"/>
          <w:i w:val="false"/>
          <w:color w:val="000000"/>
          <w:sz w:val="28"/>
        </w:rPr>
        <w:t>бюджеттік несиелерді өтеу – 12388,0мың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- 85402,9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85402,9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5 қосымшалары</w:t>
      </w:r>
      <w:r>
        <w:rPr>
          <w:rFonts w:ascii="Times New Roman"/>
          <w:b w:val="false"/>
          <w:i w:val="false"/>
          <w:color w:val="000000"/>
          <w:sz w:val="28"/>
        </w:rPr>
        <w:t xml:space="preserve"> осы шешімнің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қолданысқа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
        <w:gridCol w:w="60"/>
        <w:gridCol w:w="6057"/>
        <w:gridCol w:w="61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Сессия төрағасы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 Тилеужан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 аудандық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мәслихат хатшысы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Сейсембина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"17" шілдедегі </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 шешіміне № 1 қосымша</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2014 жылғы </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 желтоқсандағы</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220 шешіміне № 1 қосымша</w:t>
                  </w:r>
                </w:p>
              </w:tc>
            </w:tr>
          </w:tbl>
          <w:p/>
        </w:tc>
      </w:tr>
    </w:tbl>
    <w:bookmarkStart w:name="z141"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320"/>
        <w:gridCol w:w="93"/>
        <w:gridCol w:w="444"/>
        <w:gridCol w:w="10"/>
        <w:gridCol w:w="454"/>
        <w:gridCol w:w="643"/>
        <w:gridCol w:w="2853"/>
        <w:gridCol w:w="2952"/>
        <w:gridCol w:w="4206"/>
        <w:gridCol w:w="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3729525,3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823729,0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259520,0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181600,0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32478,0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мемлекеттік баж</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62255,0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2833341,3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2833341,3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2833341,3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431370,0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352325,3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2049646,0</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3785296,2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359604,1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273332,0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15162,0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88683,0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88683,0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169487,0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169487,0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15347,1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13124,1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55440,0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2251285,0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258016,0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258016,0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88708,0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169308,0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1966971,0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1966461,0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1939077,0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қосымша білім беру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27384,0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қамқоршыларға(қоғаншыларға)ай сайынға ақшалай қаражат төлемі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273753,0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202013,0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202013,0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45111,0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Женістің жетпіс жылдығына арналған іс-шараларды өткізу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31068,0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саласын жақсарту жөніндегі іс-шаралар жоспарын іске асыру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396486,3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шаруашылық</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343275,3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334417,3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122747,8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211608,5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шеңберіндеобъектілерді жөндеу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30099,0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216013,0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115758,0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115758,0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115758,0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50104,0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50104,0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23438,0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31798,0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135355,0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58584,0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қаланың)ветеринария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48412,0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16527,0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29632,0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-85402,9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85402,9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159"/>
              <w:gridCol w:w="3750"/>
            </w:tblGrid>
            <w:tr>
              <w:trPr>
                <w:trHeight w:val="30" w:hRule="atLeast"/>
              </w:trPr>
              <w:tc>
                <w:tcPr>
                  <w:tcW w:w="61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p>
              </w:tc>
            </w:tr>
            <w:tr>
              <w:trPr>
                <w:trHeight w:val="30" w:hRule="atLeast"/>
              </w:trPr>
              <w:tc>
                <w:tcPr>
                  <w:tcW w:w="61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"17" шілдедегі</w:t>
                  </w:r>
                </w:p>
              </w:tc>
            </w:tr>
            <w:tr>
              <w:trPr>
                <w:trHeight w:val="30" w:hRule="atLeast"/>
              </w:trPr>
              <w:tc>
                <w:tcPr>
                  <w:tcW w:w="61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274 шешіміне № 2 қосымша</w:t>
                  </w:r>
                </w:p>
              </w:tc>
            </w:tr>
          </w:tbl>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159"/>
              <w:gridCol w:w="3750"/>
            </w:tblGrid>
            <w:tr>
              <w:trPr>
                <w:trHeight w:val="30" w:hRule="atLeast"/>
              </w:trPr>
              <w:tc>
                <w:tcPr>
                  <w:tcW w:w="61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p>
              </w:tc>
            </w:tr>
            <w:tr>
              <w:trPr>
                <w:trHeight w:val="30" w:hRule="atLeast"/>
              </w:trPr>
              <w:tc>
                <w:tcPr>
                  <w:tcW w:w="61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w:t>
                  </w:r>
                </w:p>
              </w:tc>
            </w:tr>
            <w:tr>
              <w:trPr>
                <w:trHeight w:val="30" w:hRule="atLeast"/>
              </w:trPr>
              <w:tc>
                <w:tcPr>
                  <w:tcW w:w="61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"25" желтоқсандағы № 220 </w:t>
                  </w:r>
                </w:p>
              </w:tc>
            </w:tr>
            <w:tr>
              <w:trPr>
                <w:trHeight w:val="30" w:hRule="atLeast"/>
              </w:trPr>
              <w:tc>
                <w:tcPr>
                  <w:tcW w:w="615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 5 қосымша</w:t>
                  </w:r>
                </w:p>
              </w:tc>
            </w:tr>
          </w:tbl>
          <w:p/>
        </w:tc>
      </w:tr>
    </w:tbl>
    <w:bookmarkStart w:name="z374" w:id="1"/>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аппарты" бюджеттік бағдарламалар әкімшілері бойынша шығындары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622"/>
        <w:gridCol w:w="1657"/>
        <w:gridCol w:w="1138"/>
        <w:gridCol w:w="1399"/>
        <w:gridCol w:w="1139"/>
        <w:gridCol w:w="1787"/>
        <w:gridCol w:w="881"/>
        <w:gridCol w:w="1139"/>
        <w:gridCol w:w="1788"/>
      </w:tblGrid>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 мен кенттер атаулары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кодтары</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Аблакет</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11294</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Азовое</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8722</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Алмасай</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9004</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12066</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16753,1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Асубұлақ</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12057</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3092,4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16134,4</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Багратион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9433</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Бозанбай</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9874</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11915</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9545</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2964,2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13044,2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Каменка</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Қасым</w:t>
            </w:r>
            <w:r>
              <w:br/>
            </w:r>
            <w:r>
              <w:rPr>
                <w:rFonts w:ascii="Times New Roman"/>
                <w:b w:val="false"/>
                <w:i w:val="false"/>
                <w:color w:val="000000"/>
                <w:sz w:val="20"/>
              </w:rPr>
              <w:t>
Қайсенов</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13323</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5940</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26277,1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47320,1</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Огневка</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9756</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Саратовка</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9082</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2066,2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11682,2</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Таврия</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16350</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Тарғын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10952</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11746</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Төлеген Тохтаров</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9497</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Өскемен</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10099</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11349</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169487</w:t>
            </w: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37373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236144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