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c17f" w14:textId="e04c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"Ұлан ауданында жер учаскелері үшін төлемақылық базалық ставкаларына түзету коэффициенттерін бекіту туралы" Ұлан аудандық мәслихатының 2010 жылғы 15 сәуірдегі № 182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2015 жылғы 23 желтоқсандағы N 300 шешімі. Шығыс Қазақстан облысының Әділет департаментінде 2016 жылғы 03 ақпанда N 4381 болып тіркелді. Күші жойылды - Шығыс Қазақстан облысы Ұлан аудандық мәслихатының 2018 жылғы 14 ақпандағы № 165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Ұлан аудандық мәслихатының 14.02.2018 № 165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 15) тармақшасына, сәйкес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аудандық мәслихатының 2010 жылғы 15 сәуірдегі № 182 "Ұлан ауданында жер учаскелері үшін төлемақылық базалық ставкаларына түзету коэффициенттерін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5-17-130 нөмірімен тіркелген, "Ұлан таңы" газетінің 2010 жылғы 11 маусымдағы № 36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Бережной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Сейсембина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