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d4be" w14:textId="bc4d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Үржар ауданының аумағында туратын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2015 жылғы 16 қаңтардағы N 13 қаулысы. Шығыс Қазақстан облысының Әділет департаментінде 2015 жылғы 10 ақпанда N 3672 болып тіркелді. Күші жойылды - Шығыс Қазақстан облысы Үржар ауданы әкімдігінің 2016 жылғы 20 сәуірдегі № 183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Үржар ауданы әкімдігінің 20.04.2016 № 183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Үржар ауданының аумағында тұратын халықтын келесі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бip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 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жалпы белгіленген жасқа дейін зейнетке шыққан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бұрын зиянды және қолайсыз еңбек жағдайларында жұмыс істеген және әлеуметтік төлемдер алушы болып табылатын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интернат ұйымдарының кәмелетке толмаған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мектептерді, кәсіби оқу орындарын бітірген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19) "Үржар ауданының жұмыспен қамту және әлеуметтік бағдарламалар бөлімі" мемлекеттік мекемесінде жұмыссыз ретінде тіркелген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20) халықты жұмыспен қамту туралы заңнамасына сай кәсіптер (мамандықтар) бойынша кәсіптік оқытуды аяқтаған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21) отбасында бірде-бір жұмыс істеушісі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22) ұзақ уақыт (бір жылдан астам)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24) жазғы каникулда жүрген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25) адамдардың иммун тапшылығы вирусын жұқтырғандар, есірткіге тәуелді тұлғалар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Қ.Б.Сейтқановқа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С.Зайнулдин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