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10eb" w14:textId="f691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2015 жылғы 22 қаңтардағы № 29-342/V "Тұрғын үй көмегін көрсетудің мөлшерін және тәртібін айқындау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2015 жылғы 13 наурыздағы № 31-353/V шешімі. Шығыс Қазақстан облысының Әділет департаментінде 2015 жылғы 06 сәуірде № 3835 болып тіркелді. Күші жойылды - Шығыс Қазақстан облысы Үржар аудандық мәслихатының 2019 жылғы 15 қарашадағы № 46-510/VI шешімімен</w:t>
      </w:r>
    </w:p>
    <w:p>
      <w:pPr>
        <w:spacing w:after="0"/>
        <w:ind w:left="0"/>
        <w:jc w:val="both"/>
      </w:pPr>
      <w:bookmarkStart w:name="z8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Үржар аудандық мәслихатының 15.11.2019 № 46-510/VI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сәуірдегі "Тұрғын үй қатынастары туралы" Заңының 97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Рес-публикасындағы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Үкіметінің 2009 жылғы 14 сәуірдегі N 512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ережесін бекіту туралы" қаулысына және Қазақстан Республикасы Үкіметінің 2014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үй-коммуналдық шаруашылық саласындағы мемлекеттік көрсетілетін қызметтер стандарттарын бекіту туралы" қаулысына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Үржар аудандық мәслихатының 2015 жылғы 22 қаңтардағы №29-342/V"Тұрғын үй көмегін көрсетудің мөлшерін және тәртібін айқындау Қағидасын бекіту туралы" (Нормативтік құқықтық актінің мемлекеттік тіркеу Тізілімінде 3682 номерімен тіркелген, "Уақыт тынысы\Пульс времени" газетінің 2015 жылдың 16 ақпандағы 25-26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"Тұрғын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"10. Тұрғын үй көмегі көрсетілмейтін отбасылар: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жеке меншігінде бір бірліктен артық тұрғын үйі (үйі, пәтері) бар немесе тұрғын үй-жайларын жалға берген;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құрамында заңды некеде тұрған, бірақ жұбайының тұрғылықты жерін білмейтін (көрсетпейтін) және осы мәселе бойынша құқық қорғау органдарына өтініш жасамаған;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егер ата-аналары ажырасқан болса және өздерімен бірге тұратын балаларына алимент өндіру туралы талап арыз бермеген;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4)құрамында жұмысқа жарамды, бірақ жұмыс істемейтін, оқымайтын, әскер қатарында қызмет етпейтін және жұмыспен қамту мәселелері бойынша уәкілетті органда тіркелмеген тұлғалар.".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М.Арсанукаев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М.Бітімбаев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