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ac96" w14:textId="99da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2015 жылғы 13 шілдедегі № 34-391/V шешімі. Шығыс Қазақстан облысының Әділет департаментінде 2015 жылғы 29 шілдеде № 4068 болып тіркелді. Күші жойылды - Шығыс Қазақстан облысы Үржар аудандық мәслихатының 2018 жылғы 16 қарашадағы № 34-353/VI шешімімен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Үржар аудандық мәслихатының 16.11.2018 </w:t>
      </w:r>
      <w:r>
        <w:rPr>
          <w:rFonts w:ascii="Times New Roman"/>
          <w:b w:val="false"/>
          <w:i w:val="false"/>
          <w:color w:val="000000"/>
          <w:sz w:val="28"/>
        </w:rPr>
        <w:t>№ 34-353/VI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 15) тармақшасына сәйкес, Үржар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туралы" Үржар аудандық мәслихатының 2012 жылғы 21 желтоқсандағы № 9-78/V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2816 нөмірімен тіркелген, "Уақыт тынысы" газетінің 2013 жылдың 31 қаңтарында 11 нөмірінде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"1.Ауылдық елдi мекендерде тұратын және жұмыс істейтін мемлекеттiк әлеуметтiк қамсыздандыру, бiлiм беру, мәдениет, спорт және ветеринария, ұйымдарының мамандарына отын сатып алуға 9800 (тоғыз мың сегіз жүз) теңге мөлшерiнде әлеуметтiк көмек берілсін.".</w:t>
      </w:r>
      <w:r>
        <w:br/>
      </w:r>
      <w:r>
        <w:rPr>
          <w:rFonts w:ascii="Times New Roman"/>
          <w:b w:val="false"/>
          <w:i w:val="false"/>
          <w:color w:val="000000"/>
          <w:sz w:val="28"/>
        </w:rPr>
        <w:t xml:space="preserve">
      </w:t>
      </w:r>
      <w:r>
        <w:rPr>
          <w:rFonts w:ascii="Times New Roman"/>
          <w:b w:val="false"/>
          <w:i w:val="false"/>
          <w:color w:val="000000"/>
          <w:sz w:val="28"/>
        </w:rPr>
        <w:t xml:space="preserve">2. Осы шешім оның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Жұмақұлов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Бітімбаев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