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3462" w14:textId="dc73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бойынша 2015 жылғы мектепке дейінгі тәрбие мен оқытуға, мемлекеттік білім беру тапсырысын, жан басына шаққандағы қаржыландыру және ата – 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2015 жылғы 06 тамыздағы N 401 қаулысы. Шығыс Қазақстан облысының Әділет департаментінде 2015 жылғы 27 тамызда N 4118 болып тіркелді. Күші жойылды - Шығыс Қазақстан облысы Үржар ауданы әкімдігінің 2016 жылғы 19 қаңтардағы N 20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Үржар ауданы әкімдігінің 19.01.2016 № 20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– 1) тармақшасына сәйкес, Үржар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Үржар ауданы бойынша 2015 жылға арналған мектепке дейінгі тәрбие мен оқытуға, мемлекеттік білім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06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бойынша 2015 жылғы мектепке дейінгі тәрбие мен оқытуға, мемлекеттік білім беру тапсырысы, жан басына шаққандағы қаржыландыру және ата – 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1454"/>
        <w:gridCol w:w="1124"/>
        <w:gridCol w:w="1454"/>
        <w:gridCol w:w="1786"/>
        <w:gridCol w:w="1454"/>
        <w:gridCol w:w="1787"/>
        <w:gridCol w:w="145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тәрбиеленушінің жан басына шаққандағы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саны,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тәрбиеленушілерге орташа шығынның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тәрбиеленушінің айлық ата – ананың төлем ақы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