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f79d" w14:textId="260f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әкімдігінің 2015 жылғы19 ақпандағы № 82 "Шығыс Қазақстан облысы Үржар ауданының білім, дене шынықтыру және спорт бөлімі"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2015 жылғы 18 қыркүйектегі N 483 қаулысы. Шығыс Қазақстан облысының Әділет департаментінде 2015 жылғы 08 қазанда N 4164 болып тіркелді. Күші жойылды - Шығыс Қазақстан облысы Үржар ауданы әкімдігінің 2016 жылғы 12 мамырдағы № 261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ауданы әкімдігінің 12.05.2016 № 261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ауданының әкімдігінің 2015 жылғы 19 ақпандағы № 82 "Шығыс Қазақстан облысы Үржар ауданының білім, дене шынықтыру және спорт бөлімі мемлекеттік мекемесі туралы ережені бекіту туралы" (нормативтік құқықтық актілерді мемлекеттік тіркеу Тізілімінде № 3743 болып тіркелген, "Уақыт тынысы/Пульс времени" газетінде 2015 жылғы 19 наурызында № 39-41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"Шығыс Қазақстан облысы Үржар ауданының білім, дене шынықтыру және спорт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қарамағындағы мемлекеттік мекемелердің, тізбесі төмендегі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"Шығыс Қазақстан облысы, Үржар ауданының балалар-жасөспірімдер спорт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Үржар ауданы әкімінің орынбасары С.Садвакасовқа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