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47c9" w14:textId="e404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2014 жылғы 23 желтоқсандағы "2015-2017 жылдарға арналған Үржар ауданының бюджеті туралы" № 28-322/V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2015 жылғы 18 желтоқсандағы № 38-451/V шешімі. Шығыс Қазақстан облысының Әділет департаментінде 2015 жылғы 22 желтоқсанда № 4283 болып тіркелді. Күші жойылды - Шығыс Қазақстан облысы Үржар аудандық мәслихатының 2015 жылғы 23 желтоқсандағы № 38-462/V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Үржар аудандық мәслихатының 23.12.2015 № 38-462/V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Шығыс Қазақстан облыстық мәслихатының "2015-2017 жылдарға арналған облыстық бюджеті туралы" 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2015 жылғы 09 желтоқсандағы № 34/410-V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4270 нөмірімен тіркелген)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"2015-2017 жылдарға арналған Үржар ауданының бюджеті туралы" Үржар аудандық мәслихатының 2014 жылғы 23 желтоқсандағы № 28-322/V (нормативтік құқықтық актілерді мемлекеттік тіркеу Тізілімінде 3614 нөмірімен тіркелген, "Пульс времени/Уақыт тынысы" газетінің 2015 жылдың 19 қаңтарында 8-9-10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–7 776 655,0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6 860 873,4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тармақшасы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шығындар – 7 825 713,5 мың теңге;".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Үржар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Бітімбаев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38-451/V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28-322/V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Үржар ауданының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812"/>
        <w:gridCol w:w="612"/>
        <w:gridCol w:w="6260"/>
        <w:gridCol w:w="3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7 776 655,0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853 050,0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маңызы бар әрекеттерди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6 860 873,4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6 860 873,4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586"/>
        <w:gridCol w:w="1105"/>
        <w:gridCol w:w="1105"/>
        <w:gridCol w:w="5374"/>
        <w:gridCol w:w="33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7 825 713,5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584 291,7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464 965,1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318 826,1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311 006,1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116 801,6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5 537 657,2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258 925,0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3 434 939,8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3 430 292,8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3 350 024,8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1 843 312,4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97 657,1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60 324,1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1 745 655,3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1 745 655,3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406 133,0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53 062,8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57 121,5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473 270,7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266 678,7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262 578,4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221 340,4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желілерін пайдалануды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197 549,2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126 575,2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285 416,0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219 357,0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31 036,6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(профициті)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-80 095,1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каржыландыру ( профицитін пайдалану)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49 059,1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38-451/V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28-322/V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6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жүзеге асыруға бағытталған 2015 жылға Үржар ауданы бюджетінің даму бағдарламаларының тізбесі</w:t>
      </w:r>
    </w:p>
    <w:bookmarkEnd w:id="5"/>
    <w:bookmarkStart w:name="z26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(мың теңге)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"/>
        <w:gridCol w:w="690"/>
        <w:gridCol w:w="1301"/>
        <w:gridCol w:w="1301"/>
        <w:gridCol w:w="4375"/>
        <w:gridCol w:w="35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1745655,3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 320 орындық мектеп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 320 орындық мектеп құрылысы (бірлесе қаржыландыру)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Барқытбел ауылындағы 130 орындық мектепке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Сегізбай ауылындағы 80 орындық мектеп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Қызыл Ту ауылындағы 130 орындық мектеп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ауылындағы 140 орындық бала бақша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мектептердің құжаттарын рәсімдеу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ауылындағы 27 пәтерлі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Таскескен ауылындағы 3 бөлмелі 2 пәтерлі тұрғын үй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ауылындағы 27 пәтерлі тұрғын үй құрылысының инженерлік-коммуникациялық инфрақұрылымын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ауданы, Қабанбай ауылындағы қатты қалдықтар тастау полигоның құрылысына ЖСҚ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ауданы, Мақаншы ауылындағы қатты қалдықтар тастау полигоның құрылысына ЖСҚ әзірлеу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Сегізбай ауылындағы су құбырлары жүйесін жаңғыртуға ЖСҚ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Бестерек ауылындағы су құбырлары жүйесінің құрылысына ЖСҚ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Қаратұма, Ақшоқұы және Қарабұта ауылындағы су құбырлары жүйесін жаңғыртуға ЖСҚ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ауданы, Үржар ауылындағы Қабанбай көшесіндегі "Балалар саябағының" құрылысына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инвестициялық жобалар: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Егінсу ауылындағы ауылдық клубтың құрылысына ЖСҚ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2067689,9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