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0886" w14:textId="1a30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2015 жылғы 20 ақпандағы N 50 қаулысы. Шығыс Қазақстан облысының Әділет департаментінде 2015 жылғы 12 наурызда N 3732 болып тіркелді. Күші жойылды - Шығыс Қазақстан облысы Шемонаиха ауданы әкімдігінің 2016 жылғы 20 сәуірдегі № 79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Шемонаиха ауданы әкімдігінің 20.04.2016 № 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Шемонаиха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"Шемонаиха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50 қаулысымен бекітілді</w:t>
            </w:r>
          </w:p>
        </w:tc>
      </w:tr>
    </w:tbl>
    <w:bookmarkStart w:name="z9" w:id="0"/>
    <w:p>
      <w:pPr>
        <w:spacing w:after="0"/>
        <w:ind w:left="0"/>
        <w:jc w:val="left"/>
      </w:pPr>
      <w:r>
        <w:rPr>
          <w:rFonts w:ascii="Times New Roman"/>
          <w:b/>
          <w:i w:val="false"/>
          <w:color w:val="000000"/>
        </w:rPr>
        <w:t xml:space="preserve"> "Шемонаиха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"Шемонаиха ауданының ветеринария бөлімі" мемлекеттік мекемесі (бұдан әрі - Бөлім) Қазақстан Республикасының мемлекеттік органы болып табылады, Шемонаиха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071800, Қазақстан Республикасы, Шығыс Қазақстан облысы, Шемонаиха ауданы, Шемонаиха қаласы, Вокзальная көшесі, 149.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"Шемонаиха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Бөлім қызметін қаржыландыру Шемонаиха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Шемонаиха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алынып тасталды - </w:t>
      </w:r>
      <w:r>
        <w:rPr>
          <w:rFonts w:ascii="Times New Roman"/>
          <w:b w:val="false"/>
          <w:i w:val="false"/>
          <w:color w:val="ff0000"/>
          <w:sz w:val="28"/>
        </w:rPr>
        <w:t xml:space="preserve">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алынып тасталды - 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алынып тасталды - 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алынып тасталды - 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12) Шемонаиха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 </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 xml:space="preserve">18) Шемонаиха ауданының аумағында жануарлардың энзоотиялық аурулары бойынша ветеринариялық iс-шаралар өткiзудi ұйымдастыру; </w:t>
      </w:r>
      <w:r>
        <w:br/>
      </w:r>
      <w:r>
        <w:rPr>
          <w:rFonts w:ascii="Times New Roman"/>
          <w:b w:val="false"/>
          <w:i w:val="false"/>
          <w:color w:val="000000"/>
          <w:sz w:val="28"/>
        </w:rPr>
        <w:t>
      </w:t>
      </w:r>
      <w:r>
        <w:rPr>
          <w:rFonts w:ascii="Times New Roman"/>
          <w:b w:val="false"/>
          <w:i w:val="false"/>
          <w:color w:val="000000"/>
          <w:sz w:val="28"/>
        </w:rPr>
        <w:t>19)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 xml:space="preserve">22) ауру жануарларды санитариялық союды ұйымдастыру; </w:t>
      </w:r>
      <w:r>
        <w:br/>
      </w:r>
      <w:r>
        <w:rPr>
          <w:rFonts w:ascii="Times New Roman"/>
          <w:b w:val="false"/>
          <w:i w:val="false"/>
          <w:color w:val="000000"/>
          <w:sz w:val="28"/>
        </w:rPr>
        <w:t>
      </w:t>
      </w:r>
      <w:r>
        <w:rPr>
          <w:rFonts w:ascii="Times New Roman"/>
          <w:b w:val="false"/>
          <w:i w:val="false"/>
          <w:color w:val="000000"/>
          <w:sz w:val="28"/>
        </w:rPr>
        <w:t xml:space="preserve">23)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Шемонаиха ауданы әкімдігінің 23.04.2015 </w:t>
      </w:r>
      <w:r>
        <w:rPr>
          <w:rFonts w:ascii="Times New Roman"/>
          <w:b w:val="false"/>
          <w:i w:val="false"/>
          <w:color w:val="ff0000"/>
          <w:sz w:val="28"/>
        </w:rPr>
        <w:t>N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Шемонаиха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Шемонаиха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Мемлекеттік органның құзырына қарайтын мекемелердің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Шаруашылықты жүргізу құқығындағы "Шемонаиха ауданының ветеринариялық қызметі"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