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1941" w14:textId="84e1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Шемонаиха аудандық мәслихатының 2014 жылғы 21 шілдедегі № 21/6-V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2015 жылғы 02 наурыздағы № 26/2-V шешімі. Шығыс Қазақстан облысының Әділет департаментінде 2015 жылғы 26 наурызда № 3775 болып тіркелді. Күші жойылды - Шығыс Қазақстан облысы Шемонаиха аудандық мәслихатының 2019 жылғы 4 сәуірдегі № 38/4-VI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аудандық мәслихатының 04.04.2019 </w:t>
      </w:r>
      <w:r>
        <w:rPr>
          <w:rFonts w:ascii="Times New Roman"/>
          <w:b w:val="false"/>
          <w:i w:val="false"/>
          <w:color w:val="000000"/>
          <w:sz w:val="28"/>
        </w:rPr>
        <w:t>№ 38/4-VI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қаулысына сәйкес Шемонаиха аудандық мәслихаты 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Шемонаиха аудандық мәслихатының 2014 жылғы 21 шілдедегі № 21/6-V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3453 болып тіркелген, "Уба-Информ" газетінде 2014 жылғы 20 тамыздағы № 34 санында жарияланған)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көмек көрсетудің, оның мөлшерлерін белгілеудің және мұқтаж азаматтардың жекелеген санаттарының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айқындаудың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"5) Жеңіс күні – 9 мамыр: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мүгедектеріне – 80,8 (сексен бүтін оннан сегіз) айлық есептік көрсеткіштен;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 кезінде қаза тапқан әскери қызметшілердің қайталап некеге отырмаған зайыптарына – 35,1 (отыз бес бүтін оннан бір) айлық есептік көрсеткіштен;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екінші дүниежүзілік соғыс кезінде фашистер және оның одақтастары ашқан концлагерлердің, гетто және басқа да мәжбүрлеп ұстау орындарының бұрынғы кәмелетке толмаған тұтқындарына - 35,1 (отыз бес бүтін оннан бір) айлық есептік көрсеткіштен;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 жылдарында тылдағы қажырлы еңбегі және мінсіз әскери қызметі үшін бұрынғы КСР Одағының ордендерімен және медальдарымен наградталғандарға – 12,7 (он екі бүтін оннан жеті) айлық есептік көрсеткіштен;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 жылдарында тылдағы жанқиярлық еңбегі және мінсіз әскери қызметі үшін бұрынғы КСР Одағының ордендерімен және медальдарымен наградталған адамдарға, 1941 жылғы 22 маусымнан 1945 жылғы 9 мамырға дейін кемі алты ай жұмыс істеген (қызмет еткен), Ұлы Отан соғысы жылдарында тылдағы жанқиярлық еңбегі және мінсіз әскери қызметі үшін бұрынғы КСР Одағының ордендерімен және медальдарымен наградталмаған адамдарға - 2,7 (екі бүтін оннан жеті) айлық есептік көрсеткіштен;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жеңiлдiктер мен кепiлдiктер жағынан Ұлы Отан соғысының мүгедектерiне теңестiрiлген адамдарға: Чернобыль АЭС-iндегi және басқа да азаматтық немесе әскери мақсаттағы объектiлердегi радиациялық апаттар мен авариялардың, ядролық қаруларды сынау салдарынан мүгедек болып қалған адамдар, мүгедектігі ата-аналарының біреуінің радиациялық сәулеленуімен генетикалық байланысы бар олардың балалары – 13,0 (он үш бүтін) айлық есептік көрсеткіштен;";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 Қазақстан Республикасының Тәуелсіздігі күні – 16 желтоқсан: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күнтізбелік жылы бесінші баланы дүниеге әкелген аналарға – 25,3 (жиырма бес бүтін оннан үш) айлық есептік көрсеткіштен.".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